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E8" w:rsidRPr="00C224A8" w:rsidRDefault="00AF0430" w:rsidP="00E73A96">
      <w:pPr>
        <w:jc w:val="center"/>
        <w:rPr>
          <w:b/>
          <w:sz w:val="32"/>
          <w:szCs w:val="32"/>
        </w:rPr>
      </w:pPr>
      <w:r w:rsidRPr="00C224A8">
        <w:rPr>
          <w:b/>
          <w:sz w:val="32"/>
          <w:szCs w:val="32"/>
        </w:rPr>
        <w:t>Details zur Route in Frankreich</w:t>
      </w:r>
    </w:p>
    <w:p w:rsidR="00C224A8" w:rsidRPr="00C224A8" w:rsidRDefault="00C224A8" w:rsidP="00E73A96">
      <w:pPr>
        <w:jc w:val="center"/>
        <w:rPr>
          <w:b/>
          <w:sz w:val="32"/>
          <w:szCs w:val="32"/>
        </w:rPr>
      </w:pPr>
      <w:r w:rsidRPr="00C224A8">
        <w:rPr>
          <w:b/>
          <w:sz w:val="32"/>
          <w:szCs w:val="32"/>
        </w:rPr>
        <w:t xml:space="preserve">(französische </w:t>
      </w:r>
      <w:r>
        <w:rPr>
          <w:b/>
          <w:sz w:val="32"/>
          <w:szCs w:val="32"/>
        </w:rPr>
        <w:t>Telefon-</w:t>
      </w:r>
      <w:r w:rsidRPr="00C224A8">
        <w:rPr>
          <w:b/>
          <w:sz w:val="32"/>
          <w:szCs w:val="32"/>
        </w:rPr>
        <w:t>Vorwahl : 0033)</w:t>
      </w:r>
    </w:p>
    <w:p w:rsidR="00577C1A" w:rsidRPr="003C1A2C" w:rsidRDefault="003C1A2C" w:rsidP="003C1A2C">
      <w:pPr>
        <w:jc w:val="center"/>
        <w:rPr>
          <w:b/>
          <w:lang w:val="fr-FR"/>
        </w:rPr>
      </w:pPr>
      <w:r w:rsidRPr="003C1A2C">
        <w:rPr>
          <w:b/>
          <w:lang w:val="fr-FR"/>
        </w:rPr>
        <w:t xml:space="preserve">PERL – METZ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2"/>
        <w:gridCol w:w="6776"/>
      </w:tblGrid>
      <w:tr w:rsidR="00577C1A" w:rsidRPr="00AF0430" w:rsidTr="00577C1A">
        <w:tc>
          <w:tcPr>
            <w:tcW w:w="2235" w:type="dxa"/>
          </w:tcPr>
          <w:p w:rsidR="00577C1A" w:rsidRPr="00E67012" w:rsidRDefault="00AF0430" w:rsidP="003C1A2C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Etappenkoordinator</w:t>
            </w:r>
            <w:proofErr w:type="spellEnd"/>
          </w:p>
        </w:tc>
        <w:tc>
          <w:tcPr>
            <w:tcW w:w="6977" w:type="dxa"/>
          </w:tcPr>
          <w:p w:rsidR="00577C1A" w:rsidRPr="00AF0430" w:rsidRDefault="00AF0430" w:rsidP="007C60E6">
            <w:pPr>
              <w:jc w:val="center"/>
              <w:rPr>
                <w:b/>
              </w:rPr>
            </w:pPr>
            <w:r w:rsidRPr="00AF0430">
              <w:rPr>
                <w:b/>
              </w:rPr>
              <w:t>Details zur Route in Frankreich</w:t>
            </w:r>
          </w:p>
        </w:tc>
      </w:tr>
      <w:tr w:rsidR="00577C1A" w:rsidRPr="00965B6F" w:rsidTr="00577C1A">
        <w:tc>
          <w:tcPr>
            <w:tcW w:w="2235" w:type="dxa"/>
          </w:tcPr>
          <w:p w:rsidR="00577C1A" w:rsidRPr="00E67012" w:rsidRDefault="00577C1A" w:rsidP="003C1A2C">
            <w:pPr>
              <w:jc w:val="center"/>
              <w:rPr>
                <w:lang w:val="fr-FR"/>
              </w:rPr>
            </w:pPr>
            <w:r w:rsidRPr="00E67012">
              <w:rPr>
                <w:lang w:val="fr-FR"/>
              </w:rPr>
              <w:t xml:space="preserve">Lucie Reulier, </w:t>
            </w:r>
          </w:p>
          <w:p w:rsidR="00577C1A" w:rsidRPr="00E67012" w:rsidRDefault="0006487A" w:rsidP="00577C1A">
            <w:pPr>
              <w:jc w:val="center"/>
              <w:rPr>
                <w:rFonts w:cs="Arial"/>
                <w:color w:val="05037F"/>
                <w:u w:val="single"/>
                <w:lang w:val="fr-FR"/>
              </w:rPr>
            </w:pPr>
            <w:hyperlink r:id="rId8" w:history="1">
              <w:r w:rsidR="00577C1A" w:rsidRPr="00E67012">
                <w:rPr>
                  <w:rStyle w:val="Hyperlink"/>
                  <w:rFonts w:cs="Arial"/>
                  <w:lang w:val="fr-FR"/>
                </w:rPr>
                <w:t>lucie.reulier@gmail.com</w:t>
              </w:r>
            </w:hyperlink>
          </w:p>
          <w:p w:rsidR="00577C1A" w:rsidRPr="00E67012" w:rsidRDefault="00577C1A" w:rsidP="003C1A2C">
            <w:pPr>
              <w:jc w:val="center"/>
              <w:rPr>
                <w:lang w:val="fr-FR"/>
              </w:rPr>
            </w:pPr>
            <w:r w:rsidRPr="00E67012">
              <w:rPr>
                <w:lang w:val="fr-FR"/>
              </w:rPr>
              <w:t>00.33.6.77.12.69.47</w:t>
            </w:r>
          </w:p>
        </w:tc>
        <w:tc>
          <w:tcPr>
            <w:tcW w:w="6977" w:type="dxa"/>
          </w:tcPr>
          <w:p w:rsidR="00577C1A" w:rsidRPr="00AF0430" w:rsidRDefault="00AF0430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</w:pPr>
            <w:r w:rsidRPr="00AF043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  <w:shd w:val="clear" w:color="auto" w:fill="CCFFFF"/>
                <w:lang w:val="de-DE"/>
              </w:rPr>
              <w:t>F</w:t>
            </w:r>
            <w:r w:rsidR="0047026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  <w:shd w:val="clear" w:color="auto" w:fill="CCFFFF"/>
                <w:lang w:val="de-DE"/>
              </w:rPr>
              <w:t>reitag</w:t>
            </w:r>
            <w:r w:rsidRPr="00AF043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  <w:shd w:val="clear" w:color="auto" w:fill="CCFFFF"/>
                <w:lang w:val="de-DE"/>
              </w:rPr>
              <w:t xml:space="preserve"> 13. November</w:t>
            </w:r>
            <w:r w:rsidR="00577C1A" w:rsidRPr="00AF0430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CCFFFF"/>
                <w:lang w:val="de-DE"/>
              </w:rPr>
              <w:t xml:space="preserve">: </w:t>
            </w:r>
            <w:r w:rsidR="00577C1A" w:rsidRPr="00AF043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>Perl/</w:t>
            </w:r>
            <w:proofErr w:type="spellStart"/>
            <w:r w:rsidR="00577C1A" w:rsidRPr="00AF043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>Yutz</w:t>
            </w:r>
            <w:proofErr w:type="spellEnd"/>
            <w:r w:rsidR="00577C1A" w:rsidRPr="00AF043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>(25 km)</w:t>
            </w:r>
          </w:p>
          <w:p w:rsidR="00577C1A" w:rsidRPr="00AF0430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F043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9h00 </w:t>
            </w:r>
            <w:r w:rsidRPr="00AF04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PERL</w:t>
            </w:r>
            <w:r w:rsidRPr="00AF0430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> </w:t>
            </w:r>
            <w:r w:rsidRPr="00AF043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: </w:t>
            </w:r>
            <w:r w:rsidR="002E2A6A">
              <w:rPr>
                <w:rFonts w:asciiTheme="minorHAnsi" w:hAnsiTheme="minorHAnsi"/>
                <w:sz w:val="22"/>
                <w:szCs w:val="22"/>
                <w:lang w:val="de-DE"/>
              </w:rPr>
              <w:t>Treffpunkt</w:t>
            </w:r>
            <w:r w:rsidR="00AF0430" w:rsidRPr="00AF043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vor der Kirche in Perl (</w:t>
            </w:r>
            <w:proofErr w:type="spellStart"/>
            <w:r w:rsidRPr="00AF0430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Biringerstraße</w:t>
            </w:r>
            <w:proofErr w:type="spellEnd"/>
            <w:r w:rsidRPr="00AF0430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 xml:space="preserve"> 5, 66706 Perl)</w:t>
            </w:r>
            <w:r w:rsidRPr="00AF043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577C1A" w:rsidRPr="00AF0430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577C1A" w:rsidRPr="00E67012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</w:rPr>
            </w:pPr>
            <w:r w:rsidRPr="00E67012">
              <w:rPr>
                <w:rFonts w:asciiTheme="minorHAnsi" w:hAnsiTheme="minorHAnsi"/>
                <w:sz w:val="22"/>
                <w:szCs w:val="22"/>
              </w:rPr>
              <w:t xml:space="preserve">10h00 </w:t>
            </w:r>
            <w:r w:rsidRPr="00E6701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SIERCK-LES-BAINS</w:t>
            </w:r>
            <w:r w:rsidRPr="00E67012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shd w:val="clear" w:color="auto" w:fill="FFFFFF"/>
              </w:rPr>
              <w:t> </w:t>
            </w:r>
            <w:r w:rsidRPr="00E67012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: </w:t>
            </w:r>
            <w:r w:rsidR="00AF043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Pause vor </w:t>
            </w:r>
            <w:proofErr w:type="spellStart"/>
            <w:r w:rsidR="00AF043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dem</w:t>
            </w:r>
            <w:proofErr w:type="spellEnd"/>
            <w:r w:rsidR="00AF043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E67012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Syndicat d’Initiative (Place </w:t>
            </w:r>
            <w:proofErr w:type="spellStart"/>
            <w:r w:rsidRPr="00E67012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Morbach</w:t>
            </w:r>
            <w:proofErr w:type="spellEnd"/>
            <w:r w:rsidRPr="00E67012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 57480 Sierck-les-Bains) </w:t>
            </w:r>
          </w:p>
          <w:p w:rsidR="00577C1A" w:rsidRPr="00E67012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</w:rPr>
            </w:pPr>
          </w:p>
          <w:p w:rsidR="00577C1A" w:rsidRPr="00491F91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91F9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12h00 </w:t>
            </w:r>
            <w:r w:rsidRPr="00491F9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MALLING</w:t>
            </w:r>
            <w:r w:rsidRPr="00491F91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> :</w:t>
            </w:r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AF0430" w:rsidRPr="00491F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Mittagessen (Lunchpaket) bei der Kirche </w:t>
            </w:r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>(</w:t>
            </w:r>
            <w:r w:rsidRPr="00491F91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 xml:space="preserve">2 Rue de la Gare, 57480 </w:t>
            </w:r>
            <w:proofErr w:type="spellStart"/>
            <w:r w:rsidRPr="00491F91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Malling</w:t>
            </w:r>
            <w:proofErr w:type="spellEnd"/>
            <w:r w:rsidRPr="00491F91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577C1A" w:rsidRPr="00491F91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577C1A" w:rsidRPr="00491F91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13h30 </w:t>
            </w:r>
            <w:r w:rsidRPr="00491F9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MALLING</w:t>
            </w:r>
            <w:r w:rsidRPr="00491F91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> :</w:t>
            </w:r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2E2A6A" w:rsidRPr="00491F91">
              <w:rPr>
                <w:rFonts w:asciiTheme="minorHAnsi" w:hAnsiTheme="minorHAnsi"/>
                <w:sz w:val="22"/>
                <w:szCs w:val="22"/>
                <w:lang w:val="de-DE"/>
              </w:rPr>
              <w:t>Pilgern ab</w:t>
            </w:r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>Malling</w:t>
            </w:r>
            <w:proofErr w:type="spellEnd"/>
          </w:p>
          <w:p w:rsidR="00577C1A" w:rsidRPr="00491F91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577C1A" w:rsidRPr="00491F91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91F91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15h30</w:t>
            </w:r>
            <w:r w:rsidRPr="00491F9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BASSE-HAM </w:t>
            </w:r>
            <w:r w:rsidRPr="00491F91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: </w:t>
            </w:r>
            <w:r w:rsidR="00491F91"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Pause vor der Kirche</w:t>
            </w:r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(Avenue de </w:t>
            </w:r>
            <w:proofErr w:type="spellStart"/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>Nieppe</w:t>
            </w:r>
            <w:proofErr w:type="spellEnd"/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>, 57970 Basse-</w:t>
            </w:r>
            <w:proofErr w:type="spellStart"/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>Ham</w:t>
            </w:r>
            <w:proofErr w:type="spellEnd"/>
            <w:r w:rsidRPr="00491F91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577C1A" w:rsidRPr="00491F91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577C1A" w:rsidRDefault="00577C1A" w:rsidP="0063391E">
            <w:pPr>
              <w:pStyle w:val="Contenudetableau"/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</w:pPr>
            <w:r w:rsidRPr="00491F91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16h30 </w:t>
            </w:r>
            <w:r w:rsidRPr="00491F9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YUTZ</w:t>
            </w:r>
            <w:r w:rsidRPr="00491F91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 : </w:t>
            </w:r>
            <w:r w:rsidR="00491F91"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Ankunft im </w:t>
            </w:r>
            <w:r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Val </w:t>
            </w:r>
            <w:proofErr w:type="spellStart"/>
            <w:r w:rsidR="00491F91"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J</w:t>
            </w:r>
            <w:r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oyeux</w:t>
            </w:r>
            <w:proofErr w:type="spellEnd"/>
            <w:r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491F91"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in</w:t>
            </w:r>
            <w:r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Yutz</w:t>
            </w:r>
            <w:proofErr w:type="spellEnd"/>
            <w:r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,</w:t>
            </w:r>
            <w:r w:rsidR="00491F91" w:rsidRPr="00491F91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Abendessen und Übernachtung in Gemeinschaftsunterkunft</w:t>
            </w:r>
            <w:r w:rsidR="00491F91" w:rsidRPr="00491F9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</w:p>
          <w:p w:rsidR="00491F91" w:rsidRPr="00491F91" w:rsidRDefault="00491F91" w:rsidP="0063391E">
            <w:pPr>
              <w:pStyle w:val="Contenudetableau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de-DE"/>
              </w:rPr>
            </w:pPr>
          </w:p>
          <w:p w:rsidR="00577C1A" w:rsidRPr="008E5C62" w:rsidRDefault="00577C1A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8E5C62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20h30</w:t>
            </w:r>
            <w:r w:rsidRPr="008E5C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de-DE"/>
              </w:rPr>
              <w:t xml:space="preserve"> THIONVILLE : </w:t>
            </w:r>
            <w:r w:rsidR="00704A3F" w:rsidRPr="008E5C62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Ökumenische Andacht in der Kirche </w:t>
            </w:r>
            <w:r w:rsidRPr="008E5C62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St </w:t>
            </w:r>
            <w:proofErr w:type="spellStart"/>
            <w:r w:rsidRPr="008E5C62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Maximin</w:t>
            </w:r>
            <w:proofErr w:type="spellEnd"/>
            <w:r w:rsidRPr="008E5C62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E5C62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Thionville</w:t>
            </w:r>
            <w:proofErr w:type="spellEnd"/>
            <w:r w:rsidRPr="008E5C62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(</w:t>
            </w:r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 xml:space="preserve">3 Place de </w:t>
            </w:r>
            <w:proofErr w:type="spellStart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l'Église</w:t>
            </w:r>
            <w:proofErr w:type="spellEnd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 xml:space="preserve">, 57100 </w:t>
            </w:r>
            <w:proofErr w:type="spellStart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Thionville</w:t>
            </w:r>
            <w:proofErr w:type="spellEnd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577C1A" w:rsidRPr="008E5C62" w:rsidRDefault="00577C1A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577C1A" w:rsidRPr="008E5C62" w:rsidRDefault="00704A3F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8E5C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TAGESKOORDINATOREN</w:t>
            </w:r>
            <w:r w:rsidR="00577C1A" w:rsidRPr="008E5C6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 : </w:t>
            </w:r>
          </w:p>
          <w:p w:rsidR="00577C1A" w:rsidRPr="00A15F93" w:rsidRDefault="00577C1A" w:rsidP="0063391E">
            <w:pPr>
              <w:pStyle w:val="Contenudetableau"/>
              <w:rPr>
                <w:rStyle w:val="LienInternet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A15F9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André LEFORT- 06 52 57 29 46 - </w:t>
            </w:r>
            <w:hyperlink r:id="rId9">
              <w:r w:rsidRPr="00A15F93">
                <w:rPr>
                  <w:rStyle w:val="LienInternet"/>
                  <w:rFonts w:asciiTheme="minorHAnsi" w:hAnsiTheme="minorHAnsi"/>
                  <w:color w:val="000000"/>
                  <w:sz w:val="22"/>
                  <w:szCs w:val="22"/>
                  <w:shd w:val="clear" w:color="auto" w:fill="FFFFFF"/>
                  <w:lang w:val="de-DE"/>
                </w:rPr>
                <w:t>andrelefort@gmail.com</w:t>
              </w:r>
            </w:hyperlink>
          </w:p>
          <w:p w:rsidR="00577C1A" w:rsidRPr="003C53F6" w:rsidRDefault="00577C1A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v-SE"/>
              </w:rPr>
            </w:pPr>
            <w:r w:rsidRPr="003C53F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v-SE"/>
              </w:rPr>
              <w:t xml:space="preserve">Roland HILDT - 06 84 13 47 02 - </w:t>
            </w:r>
            <w:r w:rsidR="003C53F6">
              <w:fldChar w:fldCharType="begin"/>
            </w:r>
            <w:r w:rsidR="003C53F6" w:rsidRPr="003C53F6">
              <w:rPr>
                <w:lang w:val="sv-SE"/>
              </w:rPr>
              <w:instrText xml:space="preserve"> HYPERLINK "mailto:roland.hildt@gmail.com" \h </w:instrText>
            </w:r>
            <w:r w:rsidR="003C53F6">
              <w:fldChar w:fldCharType="separate"/>
            </w:r>
            <w:r w:rsidRPr="003C53F6">
              <w:rPr>
                <w:rStyle w:val="LienInternet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v-SE"/>
              </w:rPr>
              <w:t>roland.hildt@gmail.com</w:t>
            </w:r>
            <w:r w:rsidR="003C53F6">
              <w:rPr>
                <w:rStyle w:val="LienInternet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fldChar w:fldCharType="end"/>
            </w:r>
            <w:r w:rsidRPr="003C53F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v-SE"/>
              </w:rPr>
              <w:t xml:space="preserve"> </w:t>
            </w:r>
          </w:p>
          <w:p w:rsidR="00577C1A" w:rsidRPr="00484A50" w:rsidRDefault="00577C1A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484A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André VENNER - 06 07 49 78 71 - </w:t>
            </w:r>
            <w:hyperlink r:id="rId10" w:history="1">
              <w:r w:rsidRPr="00484A50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shd w:val="clear" w:color="auto" w:fill="FFFFFF"/>
                  <w:lang w:val="de-DE"/>
                </w:rPr>
                <w:t>dedevenner@aol.com</w:t>
              </w:r>
            </w:hyperlink>
          </w:p>
          <w:p w:rsidR="00577C1A" w:rsidRPr="00484A50" w:rsidRDefault="00577C1A" w:rsidP="0063391E">
            <w:pPr>
              <w:rPr>
                <w:b/>
              </w:rPr>
            </w:pPr>
          </w:p>
        </w:tc>
      </w:tr>
      <w:tr w:rsidR="00577C1A" w:rsidTr="00577C1A">
        <w:tc>
          <w:tcPr>
            <w:tcW w:w="2235" w:type="dxa"/>
          </w:tcPr>
          <w:p w:rsidR="00151D28" w:rsidRPr="00E67012" w:rsidRDefault="00151D28" w:rsidP="00151D28">
            <w:pPr>
              <w:jc w:val="center"/>
              <w:rPr>
                <w:lang w:val="fr-FR"/>
              </w:rPr>
            </w:pPr>
            <w:r w:rsidRPr="00E67012">
              <w:rPr>
                <w:lang w:val="fr-FR"/>
              </w:rPr>
              <w:t xml:space="preserve">Lucie Reulier, </w:t>
            </w:r>
          </w:p>
          <w:p w:rsidR="00151D28" w:rsidRPr="00E67012" w:rsidRDefault="0006487A" w:rsidP="00151D28">
            <w:pPr>
              <w:jc w:val="center"/>
              <w:rPr>
                <w:rFonts w:cs="Arial"/>
                <w:color w:val="05037F"/>
                <w:u w:val="single"/>
                <w:lang w:val="fr-FR"/>
              </w:rPr>
            </w:pPr>
            <w:hyperlink r:id="rId11" w:history="1">
              <w:r w:rsidR="00151D28" w:rsidRPr="00E67012">
                <w:rPr>
                  <w:rStyle w:val="Hyperlink"/>
                  <w:rFonts w:cs="Arial"/>
                  <w:lang w:val="fr-FR"/>
                </w:rPr>
                <w:t>lucie.reulier@gmail.com</w:t>
              </w:r>
            </w:hyperlink>
          </w:p>
          <w:p w:rsidR="00577C1A" w:rsidRPr="00E67012" w:rsidRDefault="00151D28" w:rsidP="00151D28">
            <w:pPr>
              <w:jc w:val="center"/>
              <w:rPr>
                <w:lang w:val="fr-FR"/>
              </w:rPr>
            </w:pPr>
            <w:r w:rsidRPr="00E67012">
              <w:rPr>
                <w:lang w:val="fr-FR"/>
              </w:rPr>
              <w:t>00.33.6.77.12.69.47</w:t>
            </w:r>
          </w:p>
        </w:tc>
        <w:tc>
          <w:tcPr>
            <w:tcW w:w="6977" w:type="dxa"/>
          </w:tcPr>
          <w:p w:rsidR="00151D28" w:rsidRPr="00C45C77" w:rsidRDefault="00C45C77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</w:pPr>
            <w:r w:rsidRPr="00C45C7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  <w:shd w:val="clear" w:color="auto" w:fill="CCFFFF"/>
                <w:lang w:val="de-DE"/>
              </w:rPr>
              <w:t>Samstag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  <w:shd w:val="clear" w:color="auto" w:fill="CCFFFF"/>
                <w:lang w:val="de-DE"/>
              </w:rPr>
              <w:t xml:space="preserve"> 14. November</w:t>
            </w:r>
            <w:r w:rsidR="00151D28" w:rsidRPr="00C45C77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CCFFFF"/>
                <w:lang w:val="de-DE"/>
              </w:rPr>
              <w:t xml:space="preserve"> : </w:t>
            </w:r>
            <w:proofErr w:type="spellStart"/>
            <w:r w:rsidR="00151D28" w:rsidRPr="00C45C7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>Yutz</w:t>
            </w:r>
            <w:proofErr w:type="spellEnd"/>
            <w:r w:rsidR="00151D28" w:rsidRPr="00C45C7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>/</w:t>
            </w:r>
            <w:proofErr w:type="spellStart"/>
            <w:r w:rsidR="00151D28" w:rsidRPr="00C45C7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>Bousse</w:t>
            </w:r>
            <w:proofErr w:type="spellEnd"/>
            <w:r w:rsidR="00151D28" w:rsidRPr="00C45C7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 xml:space="preserve"> (14 km) – </w:t>
            </w:r>
            <w:proofErr w:type="spellStart"/>
            <w:r w:rsidR="00151D28" w:rsidRPr="00C45C7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>Woippy</w:t>
            </w:r>
            <w:proofErr w:type="spellEnd"/>
            <w:r w:rsidR="00151D28" w:rsidRPr="00C45C7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shd w:val="clear" w:color="auto" w:fill="CCFFFF"/>
                <w:lang w:val="de-DE"/>
              </w:rPr>
              <w:t>/Metz (5 km)</w:t>
            </w:r>
          </w:p>
          <w:p w:rsidR="00151D28" w:rsidRPr="00217132" w:rsidRDefault="00151D2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21713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9h00</w:t>
            </w:r>
            <w:r w:rsidRPr="00217132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 </w:t>
            </w:r>
            <w:r w:rsidRPr="0021713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YUTZ</w:t>
            </w:r>
            <w:r w:rsidRPr="00217132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> :</w:t>
            </w:r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217132" w:rsidRPr="00217132">
              <w:rPr>
                <w:rFonts w:asciiTheme="minorHAnsi" w:hAnsiTheme="minorHAnsi"/>
                <w:sz w:val="22"/>
                <w:szCs w:val="22"/>
                <w:lang w:val="de-DE"/>
              </w:rPr>
              <w:t>Treffpunkt</w:t>
            </w:r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Val </w:t>
            </w:r>
            <w:proofErr w:type="spellStart"/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>Joyeux</w:t>
            </w:r>
            <w:proofErr w:type="spellEnd"/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217132" w:rsidRPr="00217132">
              <w:rPr>
                <w:rFonts w:asciiTheme="minorHAnsi" w:hAnsiTheme="minorHAnsi"/>
                <w:sz w:val="22"/>
                <w:szCs w:val="22"/>
                <w:lang w:val="de-DE"/>
              </w:rPr>
              <w:t>in</w:t>
            </w:r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>Yutz</w:t>
            </w:r>
            <w:proofErr w:type="spellEnd"/>
          </w:p>
          <w:p w:rsidR="00151D28" w:rsidRPr="00217132" w:rsidRDefault="00151D2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51D28" w:rsidRPr="00217132" w:rsidRDefault="00151D2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217132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10h30</w:t>
            </w:r>
            <w:r w:rsidRPr="0021713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ILLANGE</w:t>
            </w:r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  <w:r w:rsidR="00217132" w:rsidRPr="00217132">
              <w:rPr>
                <w:rFonts w:asciiTheme="minorHAnsi" w:hAnsiTheme="minorHAnsi"/>
                <w:sz w:val="22"/>
                <w:szCs w:val="22"/>
                <w:lang w:val="de-DE"/>
              </w:rPr>
              <w:t>Pause vor der Kirche</w:t>
            </w:r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(8 Route de </w:t>
            </w:r>
            <w:proofErr w:type="spellStart"/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>Thionville</w:t>
            </w:r>
            <w:proofErr w:type="spellEnd"/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57970 </w:t>
            </w:r>
            <w:proofErr w:type="spellStart"/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>Illange</w:t>
            </w:r>
            <w:proofErr w:type="spellEnd"/>
            <w:r w:rsidRPr="00217132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151D28" w:rsidRPr="00217132" w:rsidRDefault="00151D2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51D28" w:rsidRPr="008E5C62" w:rsidRDefault="00151D2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12h00 </w:t>
            </w:r>
            <w:r w:rsidRPr="008E5C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BOUSSE</w:t>
            </w:r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 : </w:t>
            </w:r>
            <w:r w:rsidR="00217132"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Warmes Mittagessen </w:t>
            </w:r>
            <w:r w:rsidR="00CB2B59"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in der Mehrzweckhalle</w:t>
            </w:r>
            <w:r w:rsidRPr="008E5C6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</w:t>
            </w:r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 xml:space="preserve">1 Rue des </w:t>
            </w:r>
            <w:proofErr w:type="spellStart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Anciens</w:t>
            </w:r>
            <w:proofErr w:type="spellEnd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Combattan</w:t>
            </w:r>
            <w:proofErr w:type="spellEnd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Afn</w:t>
            </w:r>
            <w:proofErr w:type="spellEnd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 xml:space="preserve">, 72270 </w:t>
            </w:r>
            <w:proofErr w:type="spellStart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Bousse</w:t>
            </w:r>
            <w:proofErr w:type="spellEnd"/>
            <w:r w:rsidRPr="008E5C62">
              <w:rPr>
                <w:rStyle w:val="widget-pane-section-info-text"/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151D28" w:rsidRPr="008E5C62" w:rsidRDefault="00151D2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</w:p>
          <w:p w:rsidR="00151D28" w:rsidRPr="00CB2B59" w:rsidRDefault="00151D2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14h00 Bus </w:t>
            </w:r>
            <w:r w:rsidR="00CB2B59"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von</w:t>
            </w:r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CB2B59">
              <w:rPr>
                <w:rFonts w:asciiTheme="minorHAnsi" w:hAnsiTheme="minorHAnsi"/>
                <w:b/>
                <w:color w:val="000000"/>
                <w:sz w:val="22"/>
                <w:szCs w:val="22"/>
                <w:lang w:val="de-DE"/>
              </w:rPr>
              <w:t>BOUSSE</w:t>
            </w:r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CB2B59"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nach</w:t>
            </w:r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CB2B59">
              <w:rPr>
                <w:rFonts w:asciiTheme="minorHAnsi" w:hAnsiTheme="minorHAnsi"/>
                <w:b/>
                <w:color w:val="000000"/>
                <w:sz w:val="22"/>
                <w:szCs w:val="22"/>
                <w:lang w:val="de-DE"/>
              </w:rPr>
              <w:t>WOIPPY</w:t>
            </w:r>
          </w:p>
          <w:p w:rsidR="00151D28" w:rsidRPr="00CB2B59" w:rsidRDefault="00151D2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51D28" w:rsidRPr="00CB2B59" w:rsidRDefault="00151D2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15h00 </w:t>
            </w:r>
            <w:r w:rsidRPr="00CB2B5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WOIPPY</w:t>
            </w:r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 : </w:t>
            </w:r>
            <w:r w:rsidR="00CB2B59"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Treffpunkt am Parkplatz der</w:t>
            </w:r>
            <w:r w:rsid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Espace</w:t>
            </w:r>
            <w:proofErr w:type="spellEnd"/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Omnisports</w:t>
            </w:r>
            <w:proofErr w:type="spellEnd"/>
            <w:r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OLYMPIUM </w:t>
            </w:r>
            <w:r w:rsidR="00CB2B59" w:rsidRP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u</w:t>
            </w:r>
            <w:r w:rsidR="00CB2B5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nd Weiterpilgern</w:t>
            </w:r>
          </w:p>
          <w:p w:rsidR="00151D28" w:rsidRPr="00CB2B59" w:rsidRDefault="00151D2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51D28" w:rsidRPr="00CB2B59" w:rsidRDefault="00151D28" w:rsidP="0063391E">
            <w:pPr>
              <w:pStyle w:val="Contenudetableau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de-DE"/>
              </w:rPr>
            </w:pPr>
            <w:r w:rsidRPr="00CB2B5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16h30</w:t>
            </w:r>
            <w:r w:rsidRPr="00CB2B5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METZ </w:t>
            </w:r>
            <w:r w:rsidRPr="00CB2B59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: </w:t>
            </w:r>
            <w:r w:rsidR="00CB2B59" w:rsidRPr="00CB2B59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Ankunft am </w:t>
            </w:r>
            <w:r w:rsidRPr="00CB2B59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Place </w:t>
            </w:r>
            <w:proofErr w:type="spellStart"/>
            <w:r w:rsidRPr="00CB2B59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d’Armes</w:t>
            </w:r>
            <w:proofErr w:type="spellEnd"/>
            <w:r w:rsidRPr="00CB2B59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CB2B59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in</w:t>
            </w:r>
            <w:r w:rsidRPr="00CB2B59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Metz</w:t>
            </w:r>
            <w:r w:rsidRPr="00CB2B5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</w:p>
          <w:p w:rsidR="00151D28" w:rsidRPr="00CB2B59" w:rsidRDefault="00151D28" w:rsidP="0063391E">
            <w:pPr>
              <w:pStyle w:val="Contenudetableau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de-DE"/>
              </w:rPr>
            </w:pPr>
          </w:p>
          <w:p w:rsidR="00830050" w:rsidRPr="00830050" w:rsidRDefault="00151D2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830050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18h00</w:t>
            </w:r>
            <w:r w:rsidRPr="0083005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de-DE"/>
              </w:rPr>
              <w:t xml:space="preserve"> METZ :</w:t>
            </w:r>
            <w:r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Aufbruch zum</w:t>
            </w:r>
            <w:r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3005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Cloître</w:t>
            </w:r>
            <w:proofErr w:type="spellEnd"/>
            <w:r w:rsidRPr="0083005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des </w:t>
            </w:r>
            <w:proofErr w:type="spellStart"/>
            <w:r w:rsidRPr="0083005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Récollets</w:t>
            </w:r>
            <w:proofErr w:type="spellEnd"/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 (</w:t>
            </w:r>
            <w:r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500m, Rue </w:t>
            </w:r>
            <w:proofErr w:type="spellStart"/>
            <w:r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lastRenderedPageBreak/>
              <w:t>Saulnerie</w:t>
            </w:r>
            <w:proofErr w:type="spellEnd"/>
            <w:r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, 57000 Metz), </w:t>
            </w:r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Empfang durch den Bürg</w:t>
            </w:r>
            <w:r w:rsid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ermeister von Metz, dem Bischof von Metz, dem Präsidenten der </w:t>
            </w:r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Union des </w:t>
            </w:r>
            <w:proofErr w:type="spellStart"/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Eglises</w:t>
            </w:r>
            <w:proofErr w:type="spellEnd"/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Protestantantes</w:t>
            </w:r>
            <w:proofErr w:type="spellEnd"/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d'Alsace</w:t>
            </w:r>
            <w:proofErr w:type="spellEnd"/>
            <w:r w:rsidR="00830050"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Lorraine</w:t>
            </w:r>
            <w:r w:rsid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und einer Europaabgeordneten. </w:t>
            </w:r>
            <w:r w:rsidR="00C45C7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Übernachtung in Gastfamilien.</w:t>
            </w:r>
          </w:p>
          <w:p w:rsidR="00151D28" w:rsidRPr="00E67012" w:rsidRDefault="00151D2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</w:rPr>
            </w:pPr>
          </w:p>
          <w:p w:rsidR="008C76AC" w:rsidRDefault="008C76AC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TAGESKOORDINATOREN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 : </w:t>
            </w:r>
          </w:p>
          <w:p w:rsidR="00151D28" w:rsidRPr="00E67012" w:rsidRDefault="00151D28" w:rsidP="0063391E">
            <w:pPr>
              <w:pStyle w:val="Contenudetableau"/>
              <w:rPr>
                <w:rStyle w:val="LienInternet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6701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André LEFORT- 06 52 57 29 46 - </w:t>
            </w:r>
            <w:hyperlink r:id="rId12">
              <w:r w:rsidRPr="00E67012">
                <w:rPr>
                  <w:rStyle w:val="LienInternet"/>
                  <w:rFonts w:asciiTheme="minorHAnsi" w:hAnsiTheme="minorHAnsi"/>
                  <w:color w:val="000000"/>
                  <w:sz w:val="22"/>
                  <w:szCs w:val="22"/>
                  <w:shd w:val="clear" w:color="auto" w:fill="FFFFFF"/>
                </w:rPr>
                <w:t>andrelefort@gmail.com</w:t>
              </w:r>
            </w:hyperlink>
          </w:p>
          <w:p w:rsidR="00151D28" w:rsidRPr="00E67012" w:rsidRDefault="00151D2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v-SE"/>
              </w:rPr>
            </w:pPr>
            <w:r w:rsidRPr="00E6701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v-SE"/>
              </w:rPr>
              <w:t xml:space="preserve">Roland HILDT - 06 84 13 47 02 - </w:t>
            </w:r>
            <w:r w:rsidRPr="00E67012">
              <w:fldChar w:fldCharType="begin"/>
            </w:r>
            <w:r w:rsidRPr="00E67012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HYPERLINK "mailto:roland.hildt@gmail.com" \h </w:instrText>
            </w:r>
            <w:r w:rsidRPr="00E67012">
              <w:fldChar w:fldCharType="separate"/>
            </w:r>
            <w:r w:rsidRPr="00E67012">
              <w:rPr>
                <w:rStyle w:val="LienInternet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v-SE"/>
              </w:rPr>
              <w:t>roland.hildt@gmail.com</w:t>
            </w:r>
            <w:r w:rsidRPr="00E67012">
              <w:rPr>
                <w:rStyle w:val="LienInternet"/>
                <w:rFonts w:asciiTheme="minorHAnsi" w:hAnsiTheme="minorHAnsi"/>
                <w:color w:val="000000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  <w:r w:rsidRPr="00E6701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v-SE"/>
              </w:rPr>
              <w:t xml:space="preserve"> </w:t>
            </w:r>
          </w:p>
          <w:p w:rsidR="00151D28" w:rsidRPr="00E67012" w:rsidRDefault="00151D28" w:rsidP="0063391E">
            <w:pPr>
              <w:pStyle w:val="Contenudetableau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 w:rsidRPr="00E6701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André VENNER - 06 07 49 78 71 - </w:t>
            </w:r>
            <w:hyperlink r:id="rId13" w:history="1">
              <w:r w:rsidRPr="00E67012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shd w:val="clear" w:color="auto" w:fill="FFFFFF"/>
                </w:rPr>
                <w:t>dedevenner@aol.com</w:t>
              </w:r>
            </w:hyperlink>
          </w:p>
          <w:p w:rsidR="00577C1A" w:rsidRPr="00E67012" w:rsidRDefault="00577C1A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  <w:shd w:val="clear" w:color="auto" w:fill="CCFFFF"/>
              </w:rPr>
            </w:pPr>
          </w:p>
        </w:tc>
      </w:tr>
    </w:tbl>
    <w:p w:rsidR="003C1A2C" w:rsidRDefault="003C1A2C" w:rsidP="003C1A2C">
      <w:pPr>
        <w:jc w:val="center"/>
        <w:rPr>
          <w:b/>
          <w:lang w:val="fr-FR"/>
        </w:rPr>
      </w:pPr>
    </w:p>
    <w:p w:rsidR="00A67E49" w:rsidRPr="00D46A9E" w:rsidRDefault="007C60E6" w:rsidP="00A67E49">
      <w:pPr>
        <w:jc w:val="center"/>
        <w:rPr>
          <w:b/>
          <w:lang w:val="fr-FR"/>
        </w:rPr>
      </w:pPr>
      <w:r>
        <w:rPr>
          <w:b/>
          <w:lang w:val="fr-FR"/>
        </w:rPr>
        <w:t>SAARBRÜCKEN</w:t>
      </w:r>
      <w:r w:rsidR="00A67E49" w:rsidRPr="00D46A9E">
        <w:rPr>
          <w:b/>
          <w:lang w:val="fr-FR"/>
        </w:rPr>
        <w:t xml:space="preserve"> – METZ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4"/>
        <w:gridCol w:w="6934"/>
      </w:tblGrid>
      <w:tr w:rsidR="00A67E49" w:rsidRPr="007C60E6" w:rsidTr="009D512F">
        <w:tc>
          <w:tcPr>
            <w:tcW w:w="2235" w:type="dxa"/>
          </w:tcPr>
          <w:p w:rsidR="00A67E49" w:rsidRDefault="008F676F" w:rsidP="009D512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Etappenkoordinator</w:t>
            </w:r>
            <w:proofErr w:type="spellEnd"/>
          </w:p>
        </w:tc>
        <w:tc>
          <w:tcPr>
            <w:tcW w:w="6977" w:type="dxa"/>
          </w:tcPr>
          <w:p w:rsidR="00A67E49" w:rsidRPr="007C60E6" w:rsidRDefault="007C60E6" w:rsidP="009D512F">
            <w:pPr>
              <w:jc w:val="center"/>
              <w:rPr>
                <w:b/>
              </w:rPr>
            </w:pPr>
            <w:r w:rsidRPr="00AF0430">
              <w:rPr>
                <w:b/>
              </w:rPr>
              <w:t>Details zur Route in Frankreich</w:t>
            </w:r>
          </w:p>
        </w:tc>
      </w:tr>
      <w:tr w:rsidR="00731F68" w:rsidRPr="00DF21B7" w:rsidTr="009D512F">
        <w:tc>
          <w:tcPr>
            <w:tcW w:w="2235" w:type="dxa"/>
          </w:tcPr>
          <w:p w:rsidR="00731F68" w:rsidRPr="00577C1A" w:rsidRDefault="00731F68" w:rsidP="00731F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Lucie Reulier, </w:t>
            </w:r>
          </w:p>
          <w:p w:rsidR="00731F68" w:rsidRPr="00151D28" w:rsidRDefault="0006487A" w:rsidP="00731F68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14" w:history="1">
              <w:r w:rsidR="00731F68" w:rsidRPr="00151D28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lucie.reulier@gmail.com</w:t>
              </w:r>
            </w:hyperlink>
          </w:p>
          <w:p w:rsidR="00731F68" w:rsidRPr="00731F68" w:rsidRDefault="00731F68" w:rsidP="00731F68">
            <w:pPr>
              <w:jc w:val="center"/>
              <w:rPr>
                <w:lang w:val="fr-FR"/>
              </w:rPr>
            </w:pPr>
            <w:r w:rsidRPr="00577C1A">
              <w:rPr>
                <w:lang w:val="fr-FR"/>
              </w:rPr>
              <w:t>00.33.6.77.12.69.47</w:t>
            </w:r>
          </w:p>
        </w:tc>
        <w:tc>
          <w:tcPr>
            <w:tcW w:w="6977" w:type="dxa"/>
          </w:tcPr>
          <w:p w:rsidR="00731F68" w:rsidRPr="006307FA" w:rsidRDefault="006307FA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</w:pPr>
            <w:r w:rsidRPr="006307FA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  <w:t>Freitag</w:t>
            </w:r>
            <w:r w:rsidR="00731F68" w:rsidRPr="006307FA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  <w:t xml:space="preserve"> 13</w:t>
            </w:r>
            <w:r w:rsidRPr="006307FA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  <w:t>. November</w:t>
            </w:r>
            <w:r w:rsidR="00731F68" w:rsidRPr="006307FA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 </w:t>
            </w:r>
            <w:r w:rsidR="00731F68" w:rsidRPr="006307F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CCFFFF"/>
                <w:lang w:val="de-DE"/>
              </w:rPr>
              <w:t xml:space="preserve">: </w:t>
            </w:r>
            <w:r w:rsidR="007C60E6" w:rsidRPr="006307FA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Saarbrücken</w:t>
            </w:r>
            <w:r w:rsidR="00731F68" w:rsidRPr="006307FA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/</w:t>
            </w:r>
            <w:proofErr w:type="spellStart"/>
            <w:r w:rsidR="00731F68" w:rsidRPr="006307FA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Freyming-Merlebach</w:t>
            </w:r>
            <w:proofErr w:type="spellEnd"/>
            <w:r w:rsidR="00731F68" w:rsidRPr="006307FA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 xml:space="preserve"> (23 km)</w:t>
            </w: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6307FA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9h00 </w:t>
            </w:r>
            <w:r w:rsidR="006307FA" w:rsidRPr="006307F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SAARBRÜCKEN</w:t>
            </w:r>
            <w:r w:rsidRPr="006307FA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 : </w:t>
            </w:r>
            <w:r w:rsidR="006307FA" w:rsidRPr="006307FA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Treffpunkt vorm </w:t>
            </w:r>
            <w:r w:rsid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Hauptbahnhof</w:t>
            </w: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10h30 </w:t>
            </w:r>
            <w:r w:rsidRPr="006307F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SCHOENECK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 : 30 min.</w:t>
            </w:r>
            <w:r w:rsidR="006307FA"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Pause vor der Kirche 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St Joseph (Rue </w:t>
            </w:r>
            <w:proofErr w:type="spellStart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Raspiller</w:t>
            </w:r>
            <w:proofErr w:type="spellEnd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, 57350 </w:t>
            </w:r>
            <w:proofErr w:type="spellStart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Schoeneck</w:t>
            </w:r>
            <w:proofErr w:type="spellEnd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)</w:t>
            </w: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12h15 </w:t>
            </w:r>
            <w:r w:rsidRPr="006307F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FORBACH</w:t>
            </w:r>
            <w:r w:rsidRPr="006307FA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shd w:val="clear" w:color="auto" w:fill="FFFFFF"/>
                <w:lang w:val="de-DE"/>
              </w:rPr>
              <w:t> 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: </w:t>
            </w:r>
            <w:r w:rsid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Mittagessen (je nach Anzahl im </w:t>
            </w:r>
            <w:proofErr w:type="spellStart"/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Salle</w:t>
            </w:r>
            <w:proofErr w:type="spellEnd"/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Fêtes</w:t>
            </w:r>
            <w:proofErr w:type="spellEnd"/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rue</w:t>
            </w:r>
            <w:proofErr w:type="spellEnd"/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Bauer </w:t>
            </w:r>
            <w:r w:rsidR="006307FA"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oder</w:t>
            </w:r>
            <w:r w:rsid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Salle</w:t>
            </w:r>
            <w:proofErr w:type="spellEnd"/>
            <w:r w:rsid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paroissiale</w:t>
            </w:r>
            <w:proofErr w:type="spellEnd"/>
            <w:r w:rsid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)</w:t>
            </w: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13h45 </w:t>
            </w:r>
            <w:r w:rsidRPr="006307FA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FFFFF"/>
                <w:lang w:val="de-DE"/>
              </w:rPr>
              <w:t>FORBACH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 : </w:t>
            </w:r>
            <w:r w:rsidR="006307FA"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Weiterpilgern in Richtung </w:t>
            </w:r>
            <w:proofErr w:type="spellStart"/>
            <w:r w:rsidRPr="006307FA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Freyming</w:t>
            </w:r>
            <w:proofErr w:type="spellEnd"/>
            <w:r w:rsidRPr="006307FA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/</w:t>
            </w:r>
            <w:proofErr w:type="spellStart"/>
            <w:r w:rsidRPr="006307FA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Merlebach</w:t>
            </w:r>
            <w:proofErr w:type="spellEnd"/>
            <w:r w:rsidRPr="006307FA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 </w:t>
            </w: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16h00 </w:t>
            </w:r>
            <w:r w:rsidRPr="006307F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MERLEBACH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 : </w:t>
            </w:r>
            <w:r w:rsidR="006307FA"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Vorbei am Rathaus von </w:t>
            </w:r>
            <w:proofErr w:type="spellStart"/>
            <w:r w:rsidRPr="006307FA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Merlebach</w:t>
            </w:r>
            <w:proofErr w:type="spellEnd"/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16h30</w:t>
            </w:r>
            <w:r w:rsidRPr="006307FA">
              <w:rPr>
                <w:rFonts w:asciiTheme="minorHAnsi" w:hAnsiTheme="minorHAnsi"/>
                <w:b/>
                <w:bCs/>
                <w:color w:val="3333FF"/>
                <w:sz w:val="22"/>
                <w:szCs w:val="22"/>
                <w:lang w:val="de-DE"/>
              </w:rPr>
              <w:t xml:space="preserve"> </w:t>
            </w:r>
            <w:r w:rsidRPr="006307F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FREYMING </w:t>
            </w:r>
            <w:r w:rsidRPr="006307FA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>: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6307FA"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Ankunft in </w:t>
            </w:r>
            <w:proofErr w:type="spellStart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Freyming</w:t>
            </w:r>
            <w:proofErr w:type="spellEnd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r w:rsidR="006307FA"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Mittagessen im Foyer der Gemeinde 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St Maurice (1 </w:t>
            </w:r>
            <w:proofErr w:type="spellStart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rue</w:t>
            </w:r>
            <w:proofErr w:type="spellEnd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de la Merle, 57800 </w:t>
            </w:r>
            <w:proofErr w:type="spellStart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Freyming-Merlebach</w:t>
            </w:r>
            <w:proofErr w:type="spellEnd"/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) </w:t>
            </w:r>
            <w:r w:rsid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und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Unterkunft</w:t>
            </w:r>
            <w:r w:rsidRPr="006307FA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731F68" w:rsidRPr="006307FA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</w:p>
          <w:p w:rsidR="006307FA" w:rsidRDefault="006307FA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TAGESKOORDINATOR : </w:t>
            </w:r>
          </w:p>
          <w:p w:rsidR="00731F68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5258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Jean-Louis CHARLES - 03 87 92 48 60 – </w:t>
            </w:r>
            <w:hyperlink r:id="rId15" w:history="1">
              <w:r w:rsidR="00216201" w:rsidRPr="00216201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shd w:val="clear" w:color="auto" w:fill="FFFFFF"/>
                </w:rPr>
                <w:t>jlc47@numericable.fr</w:t>
              </w:r>
            </w:hyperlink>
          </w:p>
          <w:p w:rsidR="00731F68" w:rsidRDefault="00731F68" w:rsidP="0063391E">
            <w:pPr>
              <w:rPr>
                <w:b/>
                <w:lang w:val="fr-FR"/>
              </w:rPr>
            </w:pPr>
          </w:p>
        </w:tc>
      </w:tr>
      <w:tr w:rsidR="00731F68" w:rsidRPr="00AF0430" w:rsidTr="009D512F">
        <w:tc>
          <w:tcPr>
            <w:tcW w:w="2235" w:type="dxa"/>
          </w:tcPr>
          <w:p w:rsidR="00731F68" w:rsidRPr="00577C1A" w:rsidRDefault="00731F68" w:rsidP="00547BC7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Lucie Reulier, </w:t>
            </w:r>
          </w:p>
          <w:p w:rsidR="00731F68" w:rsidRPr="00151D28" w:rsidRDefault="0006487A" w:rsidP="00731F68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16" w:history="1">
              <w:r w:rsidR="00731F68" w:rsidRPr="00151D28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lucie.reulier@gmail.com</w:t>
              </w:r>
            </w:hyperlink>
          </w:p>
          <w:p w:rsidR="00731F68" w:rsidRDefault="00731F68" w:rsidP="00731F68">
            <w:pPr>
              <w:jc w:val="center"/>
              <w:rPr>
                <w:lang w:val="fr-FR"/>
              </w:rPr>
            </w:pPr>
            <w:r w:rsidRPr="00577C1A">
              <w:rPr>
                <w:lang w:val="fr-FR"/>
              </w:rPr>
              <w:t>00.33.6.77.12.69.47</w:t>
            </w:r>
          </w:p>
        </w:tc>
        <w:tc>
          <w:tcPr>
            <w:tcW w:w="6977" w:type="dxa"/>
          </w:tcPr>
          <w:p w:rsidR="00731F68" w:rsidRPr="00657462" w:rsidRDefault="00657462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</w:pPr>
            <w:r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  <w:t>Samstag</w:t>
            </w:r>
            <w:r w:rsidR="00731F68"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  <w:t xml:space="preserve"> 14</w:t>
            </w:r>
            <w:r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  <w:t>. November</w:t>
            </w:r>
            <w:r w:rsidR="00731F68" w:rsidRPr="006574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CCFFFF"/>
                <w:lang w:val="de-DE"/>
              </w:rPr>
              <w:t xml:space="preserve">: </w:t>
            </w:r>
            <w:r w:rsidR="00731F68"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(</w:t>
            </w:r>
            <w:proofErr w:type="spellStart"/>
            <w:r w:rsidR="00731F68"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Freyming</w:t>
            </w:r>
            <w:proofErr w:type="spellEnd"/>
            <w:r w:rsidR="00731F68"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)</w:t>
            </w:r>
            <w:r w:rsidR="00731F68" w:rsidRPr="006574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CCFFFF"/>
                <w:lang w:val="de-DE"/>
              </w:rPr>
              <w:t xml:space="preserve">  </w:t>
            </w:r>
            <w:proofErr w:type="spellStart"/>
            <w:r w:rsidR="00731F68"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Pange</w:t>
            </w:r>
            <w:proofErr w:type="spellEnd"/>
            <w:r w:rsidR="00731F68"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/Metz (22 km) « </w:t>
            </w:r>
            <w:r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Auf dem Jakobsweg</w:t>
            </w:r>
            <w:r w:rsidR="00731F68" w:rsidRPr="006574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 »</w:t>
            </w:r>
          </w:p>
          <w:p w:rsidR="00731F68" w:rsidRPr="00657462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657462" w:rsidRDefault="00731F68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57462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8h00</w:t>
            </w:r>
            <w:r w:rsidRPr="006574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FREYMING</w:t>
            </w:r>
            <w:r w:rsidRPr="00657462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 : </w:t>
            </w:r>
            <w:r w:rsidR="00657462" w:rsidRPr="00657462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Abfahrt mit dem Bus nach</w:t>
            </w:r>
            <w:r w:rsidRPr="006574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6574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PANGE</w:t>
            </w:r>
          </w:p>
          <w:p w:rsidR="00731F68" w:rsidRPr="00657462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CE5B12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CE5B12">
              <w:rPr>
                <w:rFonts w:asciiTheme="minorHAnsi" w:hAnsiTheme="minorHAnsi"/>
                <w:b/>
                <w:color w:val="000000"/>
                <w:sz w:val="22"/>
                <w:szCs w:val="22"/>
                <w:lang w:val="de-DE"/>
              </w:rPr>
              <w:t xml:space="preserve">Château de </w:t>
            </w:r>
            <w:proofErr w:type="spellStart"/>
            <w:r w:rsidRPr="00CE5B12">
              <w:rPr>
                <w:rFonts w:asciiTheme="minorHAnsi" w:hAnsiTheme="minorHAnsi"/>
                <w:b/>
                <w:color w:val="000000"/>
                <w:sz w:val="22"/>
                <w:szCs w:val="22"/>
                <w:lang w:val="de-DE"/>
              </w:rPr>
              <w:t>Pange</w:t>
            </w:r>
            <w:proofErr w:type="spellEnd"/>
            <w:r w:rsidRPr="00CE5B1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: </w:t>
            </w:r>
            <w:r w:rsidR="00657462" w:rsidRPr="00CE5B1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Treffpunkt mit den Pilgern des Weges </w:t>
            </w:r>
            <w:r w:rsidR="00CE5B1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Straßburg</w:t>
            </w:r>
            <w:r w:rsidRPr="00CE5B1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/Metz</w:t>
            </w:r>
          </w:p>
          <w:p w:rsidR="00731F68" w:rsidRPr="00CE5B12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</w:p>
          <w:p w:rsidR="00731F68" w:rsidRPr="008E5C62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9h00 </w:t>
            </w:r>
            <w:r w:rsidRPr="008E5C62">
              <w:rPr>
                <w:rFonts w:asciiTheme="minorHAnsi" w:hAnsiTheme="minorHAnsi"/>
                <w:b/>
                <w:color w:val="000000"/>
                <w:sz w:val="22"/>
                <w:szCs w:val="22"/>
                <w:lang w:val="de-DE"/>
              </w:rPr>
              <w:t>PANGE</w:t>
            </w:r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 : </w:t>
            </w:r>
            <w:r w:rsidR="00942706"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Start des Pilgerwegs</w:t>
            </w:r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731F68" w:rsidRPr="008E5C62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10h30 </w:t>
            </w:r>
            <w:r w:rsidR="00942706"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Vorbei an</w:t>
            </w:r>
            <w:r w:rsidRPr="00942706">
              <w:rPr>
                <w:rFonts w:asciiTheme="minorHAnsi" w:hAnsiTheme="minorHAnsi"/>
                <w:color w:val="3333FF"/>
                <w:sz w:val="22"/>
                <w:szCs w:val="22"/>
                <w:lang w:val="de-DE"/>
              </w:rPr>
              <w:t xml:space="preserve"> </w:t>
            </w:r>
            <w:r w:rsidRPr="009427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VILLERS - LAQUENEXY</w:t>
            </w: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11h </w:t>
            </w:r>
            <w:r w:rsidR="00942706"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Vorbei an</w:t>
            </w:r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9427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MARSILLY</w:t>
            </w: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11h30 </w:t>
            </w:r>
            <w:r w:rsidR="00942706"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Vorbei an</w:t>
            </w:r>
            <w:r w:rsidR="00942706" w:rsidRPr="00942706">
              <w:rPr>
                <w:rFonts w:asciiTheme="minorHAnsi" w:hAnsiTheme="minorHAnsi"/>
                <w:color w:val="3333FF"/>
                <w:sz w:val="22"/>
                <w:szCs w:val="22"/>
                <w:lang w:val="de-DE"/>
              </w:rPr>
              <w:t xml:space="preserve"> </w:t>
            </w:r>
            <w:r w:rsidRPr="009427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ARS LAQUENEXY</w:t>
            </w: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12h05 </w:t>
            </w:r>
            <w:r w:rsidR="00942706"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Vorbei a</w:t>
            </w:r>
            <w:r w:rsid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m</w:t>
            </w:r>
            <w:r w:rsidR="00942706" w:rsidRPr="00942706">
              <w:rPr>
                <w:rFonts w:asciiTheme="minorHAnsi" w:hAnsiTheme="minorHAnsi"/>
                <w:color w:val="3333FF"/>
                <w:sz w:val="22"/>
                <w:szCs w:val="22"/>
                <w:lang w:val="de-DE"/>
              </w:rPr>
              <w:t xml:space="preserve"> </w:t>
            </w:r>
            <w:r w:rsidRPr="009427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CHATEAU DE MERCY</w:t>
            </w: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6568B3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6568B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12h30 </w:t>
            </w:r>
            <w:r w:rsidRPr="006568B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LA GRANGE AUX BOIS</w:t>
            </w:r>
            <w:r w:rsidRPr="006568B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 : </w:t>
            </w:r>
            <w:r w:rsidR="006568B3" w:rsidRPr="006568B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Mittagessen im Gemeindesaal </w:t>
            </w:r>
          </w:p>
          <w:p w:rsidR="006568B3" w:rsidRPr="006568B3" w:rsidRDefault="006568B3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14h50 </w:t>
            </w:r>
            <w:r w:rsidR="00942706"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Vorbei am </w:t>
            </w:r>
            <w:r w:rsidRPr="009427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TECHNNOPÔLE</w:t>
            </w:r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lac</w:t>
            </w:r>
            <w:proofErr w:type="spellEnd"/>
            <w:r w:rsidRPr="0094270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Symphonie)</w:t>
            </w:r>
          </w:p>
          <w:p w:rsidR="00731F68" w:rsidRPr="00942706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223CF7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15h20 </w:t>
            </w:r>
            <w:r w:rsidRPr="00223CF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METZ </w:t>
            </w:r>
            <w:r w:rsidR="00223CF7" w:rsidRPr="00223CF7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wird erreicht</w:t>
            </w:r>
            <w:r w:rsidR="00223CF7" w:rsidRPr="00223CF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23CF7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: </w:t>
            </w:r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Place </w:t>
            </w:r>
            <w:proofErr w:type="spellStart"/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Mazelle</w:t>
            </w:r>
            <w:proofErr w:type="spellEnd"/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731F68" w:rsidRPr="00223CF7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</w:p>
          <w:p w:rsidR="00731F68" w:rsidRPr="00223CF7" w:rsidRDefault="00731F68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16h </w:t>
            </w:r>
            <w:r w:rsidRPr="00223CF7">
              <w:rPr>
                <w:rFonts w:asciiTheme="minorHAnsi" w:hAnsiTheme="minorHAnsi"/>
                <w:b/>
                <w:color w:val="000000"/>
                <w:sz w:val="22"/>
                <w:szCs w:val="22"/>
                <w:lang w:val="de-DE"/>
              </w:rPr>
              <w:t>METZ</w:t>
            </w:r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 : </w:t>
            </w:r>
            <w:r w:rsidR="00223CF7"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Ankunft am</w:t>
            </w:r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Place </w:t>
            </w:r>
            <w:proofErr w:type="spellStart"/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d'Armes</w:t>
            </w:r>
            <w:proofErr w:type="spellEnd"/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223CF7"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in</w:t>
            </w:r>
            <w:r w:rsidRP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Metz, </w:t>
            </w:r>
            <w:r w:rsidR="00223CF7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neben der Kathedrale</w:t>
            </w:r>
          </w:p>
          <w:p w:rsidR="00731F68" w:rsidRPr="00223CF7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223CF7" w:rsidRPr="00830050" w:rsidRDefault="00223CF7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830050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18h00</w:t>
            </w:r>
            <w:r w:rsidRPr="0083005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de-DE"/>
              </w:rPr>
              <w:t xml:space="preserve"> METZ :</w:t>
            </w:r>
            <w:r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Aufbruch zum </w:t>
            </w:r>
            <w:proofErr w:type="spellStart"/>
            <w:r w:rsidRPr="0083005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Cloître</w:t>
            </w:r>
            <w:proofErr w:type="spellEnd"/>
            <w:r w:rsidRPr="0083005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des </w:t>
            </w:r>
            <w:proofErr w:type="spellStart"/>
            <w:r w:rsidRPr="0083005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Récollets</w:t>
            </w:r>
            <w:proofErr w:type="spellEnd"/>
            <w:r w:rsidR="006D381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 (500m</w:t>
            </w:r>
            <w:r w:rsidRPr="0083005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), Empfang durch den Bürg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ermeister von Metz, dem Bischof von Metz, dem Präsidenten der </w:t>
            </w:r>
            <w:r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Union des </w:t>
            </w:r>
            <w:proofErr w:type="spellStart"/>
            <w:r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Eglises</w:t>
            </w:r>
            <w:proofErr w:type="spellEnd"/>
            <w:r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Protestantantes</w:t>
            </w:r>
            <w:proofErr w:type="spellEnd"/>
            <w:r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>d'Alsace</w:t>
            </w:r>
            <w:proofErr w:type="spellEnd"/>
            <w:r w:rsidRPr="008300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Lorraine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und einer Europaabgeordneten. Übernachtung in Gastfamilien.</w:t>
            </w:r>
          </w:p>
          <w:p w:rsidR="00731F68" w:rsidRPr="006D3819" w:rsidRDefault="00731F68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31F68" w:rsidRPr="006D3819" w:rsidRDefault="00223CF7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6D38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</w:t>
            </w:r>
            <w:r w:rsidR="00731F68" w:rsidRPr="006D381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 : </w:t>
            </w:r>
          </w:p>
          <w:p w:rsidR="00731F68" w:rsidRPr="006D3819" w:rsidRDefault="00731F68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6D381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Jean-Louis CHARLES - 03 87 92 48 60 – </w:t>
            </w:r>
            <w:hyperlink r:id="rId17" w:history="1">
              <w:r w:rsidR="00216201" w:rsidRPr="006D3819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shd w:val="clear" w:color="auto" w:fill="FFFFFF"/>
                  <w:lang w:val="de-DE"/>
                </w:rPr>
                <w:t>jlc47@numericable.fr</w:t>
              </w:r>
            </w:hyperlink>
          </w:p>
          <w:p w:rsidR="00216201" w:rsidRPr="006D3819" w:rsidRDefault="00216201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</w:pPr>
          </w:p>
        </w:tc>
      </w:tr>
    </w:tbl>
    <w:p w:rsidR="00E73A96" w:rsidRPr="006D3819" w:rsidRDefault="00E73A96" w:rsidP="00B0645B"/>
    <w:p w:rsidR="00E73A96" w:rsidRPr="00547BC7" w:rsidRDefault="00547BC7" w:rsidP="00547BC7">
      <w:pPr>
        <w:jc w:val="center"/>
        <w:rPr>
          <w:b/>
          <w:lang w:val="fr-FR"/>
        </w:rPr>
      </w:pPr>
      <w:r w:rsidRPr="00852589">
        <w:rPr>
          <w:b/>
          <w:lang w:val="fr-FR"/>
        </w:rPr>
        <w:t xml:space="preserve">METZ – </w:t>
      </w:r>
      <w:r>
        <w:rPr>
          <w:b/>
          <w:lang w:val="fr-FR"/>
        </w:rPr>
        <w:t>PARIS</w:t>
      </w:r>
      <w:r>
        <w:rPr>
          <w:b/>
          <w:lang w:val="fr-FR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547BC7" w:rsidRPr="008F676F" w:rsidTr="00547BC7">
        <w:tc>
          <w:tcPr>
            <w:tcW w:w="2376" w:type="dxa"/>
          </w:tcPr>
          <w:p w:rsidR="00547BC7" w:rsidRDefault="008F676F" w:rsidP="009D512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Etappenkoordinator</w:t>
            </w:r>
            <w:proofErr w:type="spellEnd"/>
          </w:p>
        </w:tc>
        <w:tc>
          <w:tcPr>
            <w:tcW w:w="6912" w:type="dxa"/>
          </w:tcPr>
          <w:p w:rsidR="00547BC7" w:rsidRPr="008F676F" w:rsidRDefault="008F676F" w:rsidP="009D512F">
            <w:pPr>
              <w:jc w:val="center"/>
              <w:rPr>
                <w:b/>
              </w:rPr>
            </w:pPr>
            <w:r w:rsidRPr="00AF0430">
              <w:rPr>
                <w:b/>
              </w:rPr>
              <w:t>Details zur Route in Frankreich</w:t>
            </w:r>
          </w:p>
        </w:tc>
      </w:tr>
      <w:tr w:rsidR="006D3819" w:rsidRPr="00B72D3C" w:rsidTr="00547BC7">
        <w:tc>
          <w:tcPr>
            <w:tcW w:w="2376" w:type="dxa"/>
          </w:tcPr>
          <w:p w:rsidR="006D3819" w:rsidRPr="00577C1A" w:rsidRDefault="006D3819" w:rsidP="006D381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Lucie Reulier, </w:t>
            </w:r>
          </w:p>
          <w:p w:rsidR="006D3819" w:rsidRPr="00151D28" w:rsidRDefault="0006487A" w:rsidP="006D3819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18" w:history="1">
              <w:r w:rsidR="006D3819" w:rsidRPr="00151D28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lucie.reulier@gmail.com</w:t>
              </w:r>
            </w:hyperlink>
          </w:p>
          <w:p w:rsidR="006D3819" w:rsidRDefault="006D3819" w:rsidP="006D3819">
            <w:pPr>
              <w:spacing w:line="360" w:lineRule="auto"/>
              <w:jc w:val="center"/>
              <w:rPr>
                <w:lang w:val="fr-FR"/>
              </w:rPr>
            </w:pPr>
            <w:r w:rsidRPr="00577C1A">
              <w:rPr>
                <w:lang w:val="fr-FR"/>
              </w:rPr>
              <w:t>00.33.6.77.12.69.47</w:t>
            </w:r>
          </w:p>
          <w:p w:rsidR="006D3819" w:rsidRPr="00DF19BE" w:rsidRDefault="006D3819" w:rsidP="006D3819">
            <w:pPr>
              <w:rPr>
                <w:lang w:val="fr-FR"/>
              </w:rPr>
            </w:pPr>
          </w:p>
          <w:p w:rsidR="006D3819" w:rsidRDefault="006D3819" w:rsidP="006D3819">
            <w:pPr>
              <w:rPr>
                <w:lang w:val="fr-FR"/>
              </w:rPr>
            </w:pPr>
          </w:p>
          <w:p w:rsidR="006D3819" w:rsidRPr="00965B6F" w:rsidRDefault="006D3819" w:rsidP="00547BC7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6912" w:type="dxa"/>
          </w:tcPr>
          <w:p w:rsidR="006D3819" w:rsidRPr="006E3F87" w:rsidRDefault="006D3819" w:rsidP="0027696D">
            <w:pPr>
              <w:pStyle w:val="Contenudetableau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Sonntag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15.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6E3F8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 :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Ruhetag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in</w:t>
            </w:r>
            <w:r w:rsidRPr="006E3F8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Metz</w:t>
            </w:r>
          </w:p>
          <w:p w:rsidR="006D3819" w:rsidRDefault="006D3819" w:rsidP="0027696D">
            <w:pPr>
              <w:pStyle w:val="Contenudetableau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6D3819" w:rsidRPr="00013299" w:rsidRDefault="006D3819" w:rsidP="0027696D">
            <w:pPr>
              <w:pStyle w:val="Contenudetableau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</w:pPr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10h00 </w:t>
            </w:r>
            <w:proofErr w:type="gramStart"/>
            <w:r w:rsidRPr="0001329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METZ</w:t>
            </w:r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:</w:t>
            </w:r>
            <w:proofErr w:type="gramEnd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Diskussionsrunde im </w:t>
            </w:r>
            <w:proofErr w:type="spellStart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Cloître</w:t>
            </w:r>
            <w:proofErr w:type="spellEnd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des </w:t>
            </w:r>
            <w:proofErr w:type="spellStart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Récollets</w:t>
            </w:r>
            <w:proofErr w:type="spellEnd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(1 Rue des </w:t>
            </w:r>
            <w:proofErr w:type="spellStart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Récollets</w:t>
            </w:r>
            <w:proofErr w:type="spellEnd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, 57000 Metz) </w:t>
            </w:r>
            <w:r w:rsidR="00013299"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zum Thema « Christen und das Klima – wieso bewegen wir uns ? » mit dem Bischof von Troyes, dem Präsidenten von Pa</w:t>
            </w:r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x Christi France, </w:t>
            </w:r>
            <w:r w:rsid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dem Präsidenten von der</w:t>
            </w:r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Fédération</w:t>
            </w:r>
            <w:proofErr w:type="spellEnd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Protestante</w:t>
            </w:r>
            <w:proofErr w:type="spellEnd"/>
            <w:r w:rsidRP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uvm</w:t>
            </w:r>
            <w:proofErr w:type="spellEnd"/>
            <w:r w:rsidR="00013299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.</w:t>
            </w:r>
          </w:p>
          <w:p w:rsidR="006D3819" w:rsidRPr="00013299" w:rsidRDefault="006D3819" w:rsidP="0027696D">
            <w:pPr>
              <w:pStyle w:val="Contenudetableau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</w:pPr>
          </w:p>
          <w:p w:rsidR="006D3819" w:rsidRPr="007E3C0C" w:rsidRDefault="006D3819" w:rsidP="0027696D">
            <w:pPr>
              <w:pStyle w:val="Contenudetableau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</w:pPr>
            <w:r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12h30 </w:t>
            </w:r>
            <w:r w:rsidRPr="007E3C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METZ</w:t>
            </w:r>
            <w:r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: </w:t>
            </w:r>
            <w:r w:rsidR="00013299"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Gemeinsames Mittagessen</w:t>
            </w:r>
            <w:r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="00B72D3C"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im </w:t>
            </w:r>
            <w:r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Ensemble </w:t>
            </w:r>
            <w:proofErr w:type="spellStart"/>
            <w:r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scolaire</w:t>
            </w:r>
            <w:proofErr w:type="spellEnd"/>
            <w:r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7E3C0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Miséricorde</w:t>
            </w:r>
            <w:proofErr w:type="spellEnd"/>
          </w:p>
          <w:p w:rsidR="006D3819" w:rsidRPr="007E3C0C" w:rsidRDefault="006D3819" w:rsidP="0027696D">
            <w:pPr>
              <w:pStyle w:val="Contenudetableau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</w:pPr>
          </w:p>
          <w:p w:rsidR="006D3819" w:rsidRPr="00B72D3C" w:rsidRDefault="006D3819" w:rsidP="0027696D">
            <w:pPr>
              <w:pStyle w:val="Contenudetableau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</w:pPr>
            <w:r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15h00 </w:t>
            </w:r>
            <w:r w:rsidRPr="00B72D3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METZ</w:t>
            </w:r>
            <w:r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: </w:t>
            </w:r>
            <w:r w:rsidR="00B72D3C"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Ökumenische Feier in der Kathedrale </w:t>
            </w:r>
            <w:r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St Etienne (Place </w:t>
            </w:r>
            <w:proofErr w:type="spellStart"/>
            <w:r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d’Armes</w:t>
            </w:r>
            <w:proofErr w:type="spellEnd"/>
            <w:r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, 57000 Metz) </w:t>
            </w:r>
            <w:r w:rsidR="00B72D3C"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mit dem Bischof von</w:t>
            </w:r>
            <w:r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Metz, </w:t>
            </w:r>
            <w:r w:rsidR="00B72D3C"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dem Präsidenten der </w:t>
            </w:r>
            <w:r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UEPAL et </w:t>
            </w:r>
            <w:r w:rsid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einem Priester der Orthodoxen Kirche</w:t>
            </w:r>
            <w:r w:rsidRPr="00B72D3C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.</w:t>
            </w:r>
          </w:p>
          <w:p w:rsidR="006D3819" w:rsidRPr="00B72D3C" w:rsidRDefault="006D3819" w:rsidP="0027696D">
            <w:pPr>
              <w:pStyle w:val="Contenudetableau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6D3819" w:rsidRPr="00DF21B7" w:rsidTr="00547BC7">
        <w:tc>
          <w:tcPr>
            <w:tcW w:w="2376" w:type="dxa"/>
          </w:tcPr>
          <w:p w:rsidR="006D3819" w:rsidRPr="00547BC7" w:rsidRDefault="006D3819" w:rsidP="00547BC7">
            <w:pPr>
              <w:spacing w:line="360" w:lineRule="auto"/>
              <w:jc w:val="center"/>
            </w:pPr>
            <w:r w:rsidRPr="00547BC7">
              <w:t xml:space="preserve">Alain Westphal, </w:t>
            </w:r>
            <w:hyperlink r:id="rId19" w:history="1">
              <w:r w:rsidRPr="00547BC7">
                <w:rPr>
                  <w:rStyle w:val="Hyperlink"/>
                </w:rPr>
                <w:t>unite.chretiens@catholique-nancy.fr</w:t>
              </w:r>
            </w:hyperlink>
          </w:p>
          <w:p w:rsidR="006D3819" w:rsidRDefault="006D3819" w:rsidP="00547B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00.33.6.07.83.85.47</w:t>
            </w:r>
          </w:p>
          <w:p w:rsidR="006D3819" w:rsidRPr="00547BC7" w:rsidRDefault="006D3819" w:rsidP="00547BC7">
            <w:pPr>
              <w:jc w:val="center"/>
            </w:pPr>
          </w:p>
        </w:tc>
        <w:tc>
          <w:tcPr>
            <w:tcW w:w="6912" w:type="dxa"/>
          </w:tcPr>
          <w:p w:rsidR="006D3819" w:rsidRPr="00852589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Montag</w:t>
            </w:r>
            <w:proofErr w:type="spellEnd"/>
            <w:r w:rsidRPr="00852589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16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852589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: Metz/Mars La Tour (25km)</w:t>
            </w:r>
          </w:p>
          <w:p w:rsidR="006D3819" w:rsidRPr="00852589" w:rsidRDefault="006D3819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6D3819" w:rsidRPr="009C5B36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9C5B36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8h30</w:t>
            </w:r>
            <w:r w:rsidRPr="009C5B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METZ</w:t>
            </w:r>
            <w:r w:rsidRPr="009C5B3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 : Treffpunkt vor der Kathedrale, 8 km Pilgern in 2h30</w:t>
            </w:r>
          </w:p>
          <w:p w:rsidR="006D3819" w:rsidRPr="009C5B36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</w:p>
          <w:p w:rsidR="006D3819" w:rsidRPr="009C5B36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9C5B36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10h30</w:t>
            </w:r>
            <w:r w:rsidRPr="009C5B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JUSSY : </w:t>
            </w:r>
            <w:r w:rsidRPr="009C5B36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Pause in der </w:t>
            </w:r>
            <w:proofErr w:type="spellStart"/>
            <w:r w:rsidRPr="009C5B36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Sall</w:t>
            </w:r>
            <w:r w:rsidRPr="009C5B3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e</w:t>
            </w:r>
            <w:proofErr w:type="spellEnd"/>
            <w:r w:rsidRPr="009C5B3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des </w:t>
            </w:r>
            <w:proofErr w:type="spellStart"/>
            <w:r w:rsidRPr="009C5B3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Fêtes</w:t>
            </w:r>
            <w:proofErr w:type="spellEnd"/>
            <w:r w:rsidRPr="009C5B3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von </w:t>
            </w:r>
            <w:proofErr w:type="spellStart"/>
            <w:r w:rsidRPr="009C5B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Jussy</w:t>
            </w:r>
            <w:proofErr w:type="spellEnd"/>
            <w:r w:rsidRPr="009C5B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6D3819" w:rsidRPr="009C5B36" w:rsidRDefault="006D3819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D3819" w:rsidRPr="009C1394" w:rsidRDefault="006D3819" w:rsidP="0063391E">
            <w:pPr>
              <w:pStyle w:val="Contenudetableau"/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</w:pPr>
            <w:r w:rsidRPr="009C1394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11h00 Fahrgemeinschaften von </w:t>
            </w:r>
            <w:r w:rsidRPr="009C139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JUSSY</w:t>
            </w:r>
            <w:r w:rsidRPr="009C1394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nach</w:t>
            </w:r>
            <w:r w:rsidRPr="009C1394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9C139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REZONVILLE </w:t>
            </w:r>
            <w:r w:rsidRPr="009C1394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(10 km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in</w:t>
            </w:r>
            <w:r w:rsidRPr="009C1394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 15 min.)</w:t>
            </w:r>
          </w:p>
          <w:p w:rsidR="006D3819" w:rsidRPr="009C1394" w:rsidRDefault="006D3819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D3819" w:rsidRPr="00362BF1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11h15 </w:t>
            </w:r>
            <w:r w:rsidRPr="00362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REZONVILLE : </w:t>
            </w:r>
            <w:r w:rsidRPr="00362BF1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Mittagessen in der </w:t>
            </w:r>
            <w:proofErr w:type="spellStart"/>
            <w:r w:rsidRPr="00362BF1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S</w:t>
            </w:r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alle</w:t>
            </w:r>
            <w:proofErr w:type="spellEnd"/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des </w:t>
            </w:r>
            <w:proofErr w:type="spellStart"/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Fêtes</w:t>
            </w:r>
            <w:proofErr w:type="spellEnd"/>
          </w:p>
          <w:p w:rsidR="006D3819" w:rsidRPr="00362BF1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</w:p>
          <w:p w:rsidR="006D3819" w:rsidRPr="00362BF1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13h00 </w:t>
            </w:r>
            <w:r w:rsidRPr="00362BF1">
              <w:rPr>
                <w:rFonts w:asciiTheme="minorHAnsi" w:hAnsiTheme="minorHAnsi"/>
                <w:b/>
                <w:color w:val="000000"/>
                <w:sz w:val="22"/>
                <w:szCs w:val="22"/>
                <w:lang w:val="de-DE"/>
              </w:rPr>
              <w:t>REZONVILLE</w:t>
            </w:r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 : Pilgern, 10 km in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3 Stunden</w:t>
            </w:r>
          </w:p>
          <w:p w:rsidR="006D3819" w:rsidRPr="00362BF1" w:rsidRDefault="006D3819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D3819" w:rsidRPr="00362BF1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362BF1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lastRenderedPageBreak/>
              <w:t>15h/15h30</w:t>
            </w:r>
            <w:r w:rsidRPr="00362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TRONVILLE</w:t>
            </w:r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 : Pause, dann weiterpilgern nach </w:t>
            </w:r>
            <w:r w:rsidRPr="00362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Mars La Tour, </w:t>
            </w:r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ca. 3km in weniger als 1 Stunde</w:t>
            </w:r>
          </w:p>
          <w:p w:rsidR="006D3819" w:rsidRPr="00362BF1" w:rsidRDefault="006D3819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D3819" w:rsidRPr="008E5C62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362BF1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16h30 </w:t>
            </w:r>
            <w:r w:rsidRPr="00362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MARS LA TOUR</w:t>
            </w:r>
            <w:r w:rsidRPr="00362BF1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 : </w:t>
            </w:r>
            <w:r w:rsidRPr="00362BF1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Empfang im Rathaus mit religiösen und zivilen Persönlichkeiten.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Mittagessen und Unterkunft in der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S</w:t>
            </w:r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alle</w:t>
            </w:r>
            <w:proofErr w:type="spellEnd"/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des </w:t>
            </w:r>
            <w:proofErr w:type="spellStart"/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Fêtes</w:t>
            </w:r>
            <w:proofErr w:type="spellEnd"/>
          </w:p>
          <w:p w:rsidR="006D3819" w:rsidRPr="008E5C62" w:rsidRDefault="006D3819" w:rsidP="0063391E"/>
          <w:p w:rsidR="006D3819" w:rsidRPr="008E5C62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8E5C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TAGESKOORDINATOREN</w:t>
            </w:r>
            <w:r w:rsidRPr="008E5C6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: </w:t>
            </w:r>
          </w:p>
          <w:p w:rsidR="006D3819" w:rsidRPr="003C53F6" w:rsidRDefault="006D3819" w:rsidP="0063391E">
            <w:pPr>
              <w:pStyle w:val="Contenudetableau"/>
              <w:rPr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3C53F6">
              <w:rPr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Marie-Claire DONNEN – 06 89 81 83 10 – </w:t>
            </w:r>
            <w:hyperlink r:id="rId20">
              <w:r w:rsidRPr="003C53F6">
                <w:rPr>
                  <w:rStyle w:val="LienInternet"/>
                  <w:rFonts w:asciiTheme="minorHAnsi" w:hAnsiTheme="minorHAnsi"/>
                  <w:iCs/>
                  <w:color w:val="000000"/>
                  <w:sz w:val="22"/>
                  <w:szCs w:val="22"/>
                  <w:shd w:val="clear" w:color="auto" w:fill="FFFFFF"/>
                  <w:lang w:val="de-DE"/>
                </w:rPr>
                <w:t>mcdonnen@yahoo.fr</w:t>
              </w:r>
            </w:hyperlink>
            <w:r w:rsidRPr="003C53F6">
              <w:rPr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</w:p>
          <w:p w:rsidR="006D3819" w:rsidRPr="00852589" w:rsidRDefault="006D3819" w:rsidP="0063391E">
            <w:pPr>
              <w:pStyle w:val="Contenudetableau"/>
              <w:rPr>
                <w:rStyle w:val="LienInternet"/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852589">
              <w:rPr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Alain WESTPHAL – 06 07 83 85 47 – </w:t>
            </w:r>
            <w:hyperlink r:id="rId21">
              <w:r w:rsidRPr="00852589">
                <w:rPr>
                  <w:rStyle w:val="LienInternet"/>
                  <w:rFonts w:asciiTheme="minorHAnsi" w:hAnsiTheme="minorHAnsi"/>
                  <w:iCs/>
                  <w:color w:val="000000"/>
                  <w:sz w:val="22"/>
                  <w:szCs w:val="22"/>
                  <w:shd w:val="clear" w:color="auto" w:fill="FFFFFF"/>
                  <w:lang w:val="de-DE"/>
                </w:rPr>
                <w:t>alain.westphal@free.fr</w:t>
              </w:r>
            </w:hyperlink>
          </w:p>
          <w:p w:rsidR="006D3819" w:rsidRPr="00852589" w:rsidRDefault="006D3819" w:rsidP="0063391E">
            <w:pPr>
              <w:pStyle w:val="Contenudetableau"/>
              <w:rPr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52589">
              <w:rPr>
                <w:rStyle w:val="LienInternet"/>
                <w:rFonts w:asciiTheme="minorHAnsi" w:hAnsiTheme="minorHAnsi"/>
                <w:iCs/>
                <w:color w:val="000000"/>
                <w:sz w:val="22"/>
                <w:szCs w:val="22"/>
                <w:u w:val="none"/>
                <w:shd w:val="clear" w:color="auto" w:fill="FFFFFF"/>
              </w:rPr>
              <w:t>Monique ROGER-SABY –</w:t>
            </w:r>
            <w:r w:rsidRPr="00852589">
              <w:rPr>
                <w:rStyle w:val="LienInternet"/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</w:rPr>
              <w:t>monique.roger-saby@laposte.net</w:t>
            </w:r>
          </w:p>
          <w:p w:rsidR="006D3819" w:rsidRDefault="006D3819" w:rsidP="0063391E">
            <w:pPr>
              <w:rPr>
                <w:b/>
                <w:lang w:val="fr-FR"/>
              </w:rPr>
            </w:pPr>
          </w:p>
        </w:tc>
      </w:tr>
      <w:tr w:rsidR="006D3819" w:rsidTr="00547BC7">
        <w:tc>
          <w:tcPr>
            <w:tcW w:w="2376" w:type="dxa"/>
          </w:tcPr>
          <w:p w:rsidR="006D3819" w:rsidRPr="00BB4596" w:rsidRDefault="006D3819" w:rsidP="00547BC7">
            <w:pPr>
              <w:spacing w:line="360" w:lineRule="auto"/>
              <w:jc w:val="center"/>
              <w:rPr>
                <w:rStyle w:val="LienInternet"/>
                <w:color w:val="000000"/>
                <w:lang w:val="fr-FR"/>
              </w:rPr>
            </w:pPr>
            <w:r w:rsidRPr="00BB4596">
              <w:rPr>
                <w:lang w:val="fr-FR"/>
              </w:rPr>
              <w:lastRenderedPageBreak/>
              <w:t xml:space="preserve">Marie-Claire Donnen, </w:t>
            </w:r>
            <w:r w:rsidRPr="005A3C6E">
              <w:rPr>
                <w:rStyle w:val="Hyperlink"/>
                <w:lang w:val="fr-FR"/>
              </w:rPr>
              <w:t>mcdonnen@yahoo.fr</w:t>
            </w:r>
          </w:p>
          <w:p w:rsidR="006D3819" w:rsidRPr="00BB4596" w:rsidRDefault="006D3819" w:rsidP="00547BC7">
            <w:pPr>
              <w:spacing w:line="360" w:lineRule="auto"/>
              <w:jc w:val="center"/>
              <w:rPr>
                <w:lang w:val="fr-FR"/>
              </w:rPr>
            </w:pPr>
            <w:r w:rsidRPr="00852589">
              <w:rPr>
                <w:color w:val="000000"/>
              </w:rPr>
              <w:t>06 89 81 83 10</w:t>
            </w:r>
          </w:p>
        </w:tc>
        <w:tc>
          <w:tcPr>
            <w:tcW w:w="6912" w:type="dxa"/>
          </w:tcPr>
          <w:p w:rsidR="006D3819" w:rsidRPr="00852589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Dienstag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17.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852589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 : Mars la Tour/Ste Ménehould</w:t>
            </w:r>
          </w:p>
          <w:p w:rsidR="006D3819" w:rsidRPr="00852589" w:rsidRDefault="006D3819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6D3819" w:rsidRPr="009E1ED5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9E1ED5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>9h45</w:t>
            </w:r>
            <w:r w:rsidRPr="009E1ED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MARS LA TOUR</w:t>
            </w:r>
            <w:r w:rsidRPr="009E1ED5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 :  Abfahrt mit dem Bus (83 km)</w:t>
            </w:r>
          </w:p>
          <w:p w:rsidR="006D3819" w:rsidRPr="009E1ED5" w:rsidRDefault="006D3819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D3819" w:rsidRPr="009E1ED5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9E1ED5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/>
              </w:rPr>
              <w:t xml:space="preserve">11h00 </w:t>
            </w:r>
            <w:r w:rsidRPr="009E1ED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SAINTE MÉNEHOULD</w:t>
            </w:r>
            <w:r w:rsidRPr="009E1ED5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> </w:t>
            </w:r>
            <w:r w:rsidRPr="009E1ED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:</w:t>
            </w:r>
            <w:r w:rsidRPr="009E1ED5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Kraftpunkt – Empfang der Pilger durch den Bürgermeister der Stadt und dem Bischof von </w:t>
            </w:r>
            <w:proofErr w:type="spellStart"/>
            <w:r w:rsidRPr="009E1ED5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Ch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âlons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, im </w:t>
            </w:r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>Aquarelle (</w:t>
            </w:r>
            <w:proofErr w:type="spellStart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>Centre</w:t>
            </w:r>
            <w:proofErr w:type="spellEnd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>Aquatique</w:t>
            </w:r>
            <w:proofErr w:type="spellEnd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>Ste</w:t>
            </w:r>
            <w:proofErr w:type="spellEnd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Ménehould). Gemeinsames Mittagessen in der </w:t>
            </w:r>
            <w:proofErr w:type="spellStart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>Salle</w:t>
            </w:r>
            <w:proofErr w:type="spellEnd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Geneviève Antoine (Ile </w:t>
            </w:r>
            <w:proofErr w:type="spellStart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>Sainte</w:t>
            </w:r>
            <w:proofErr w:type="spellEnd"/>
            <w:r w:rsidRPr="009E1E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Marie).</w:t>
            </w:r>
            <w:r w:rsidRPr="009E1ED5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6D3819" w:rsidRPr="009E1ED5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</w:p>
          <w:p w:rsidR="006D3819" w:rsidRPr="00706FB6" w:rsidRDefault="006D3819" w:rsidP="0063391E">
            <w:pPr>
              <w:pStyle w:val="Contenudetableau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val="de-DE"/>
              </w:rPr>
            </w:pPr>
            <w:r w:rsidRPr="00706FB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20h30 </w:t>
            </w:r>
            <w:r w:rsidRPr="00706FB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SAINTE MÉNEHOULD</w:t>
            </w:r>
            <w:r w:rsidRPr="00706FB6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lang w:val="de-DE"/>
              </w:rPr>
              <w:t xml:space="preserve"> : </w:t>
            </w:r>
            <w:r w:rsidRPr="00706FB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Kraftpunkt </w:t>
            </w:r>
            <w:r w:rsidRPr="00706FB6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– Abend in der </w:t>
            </w:r>
            <w:proofErr w:type="spellStart"/>
            <w:r w:rsidRPr="00706FB6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>Salle</w:t>
            </w:r>
            <w:proofErr w:type="spellEnd"/>
            <w:r w:rsidRPr="00706FB6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Emile No</w:t>
            </w:r>
            <w:r w:rsidRPr="00706FB6">
              <w:rPr>
                <w:rFonts w:asciiTheme="minorHAnsi" w:hAnsiTheme="minorHAnsi"/>
                <w:sz w:val="22"/>
                <w:szCs w:val="22"/>
                <w:lang w:val="de-DE"/>
              </w:rPr>
              <w:t>ë</w:t>
            </w:r>
            <w:r w:rsidRPr="00706FB6"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l zum Thema : </w:t>
            </w:r>
            <w:r w:rsidRPr="00706FB6">
              <w:rPr>
                <w:rFonts w:asciiTheme="minorHAnsi" w:hAnsiTheme="minorHAnsi"/>
                <w:bCs/>
                <w:i/>
                <w:color w:val="auto"/>
                <w:sz w:val="22"/>
                <w:szCs w:val="22"/>
                <w:lang w:val="de-DE"/>
              </w:rPr>
              <w:t>Ökologie in der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06FB6">
              <w:rPr>
                <w:rFonts w:asciiTheme="minorHAnsi" w:hAnsiTheme="minorHAnsi"/>
                <w:bCs/>
                <w:i/>
                <w:color w:val="auto"/>
                <w:sz w:val="22"/>
                <w:szCs w:val="22"/>
                <w:lang w:val="de-DE"/>
              </w:rPr>
              <w:t>Argonne</w:t>
            </w:r>
            <w:proofErr w:type="spellEnd"/>
            <w:r w:rsidRPr="00706FB6">
              <w:rPr>
                <w:rFonts w:asciiTheme="minorHAnsi" w:hAnsiTheme="minorHAnsi"/>
                <w:bCs/>
                <w:i/>
                <w:color w:val="auto"/>
                <w:sz w:val="22"/>
                <w:szCs w:val="22"/>
                <w:lang w:val="de-DE"/>
              </w:rPr>
              <w:t>.</w:t>
            </w:r>
          </w:p>
          <w:p w:rsidR="006D3819" w:rsidRPr="00706FB6" w:rsidRDefault="006D3819" w:rsidP="0063391E">
            <w:pPr>
              <w:pStyle w:val="Contenudetableau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D3819" w:rsidRPr="008E5C62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8E5C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VERANTWORTLICHE FÜR DEN TRANSFERT :</w:t>
            </w:r>
            <w:r w:rsidRPr="008E5C62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6D3819" w:rsidRPr="003C53F6" w:rsidRDefault="006D3819" w:rsidP="0063391E">
            <w:pPr>
              <w:pStyle w:val="Contenudetableau"/>
              <w:rPr>
                <w:rStyle w:val="LienInternet"/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3C53F6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Marie-Claire DONNEN – 06 89 81 83 10 – </w:t>
            </w:r>
            <w:hyperlink r:id="rId22">
              <w:r w:rsidRPr="003C53F6">
                <w:rPr>
                  <w:rStyle w:val="LienInternet"/>
                  <w:rFonts w:asciiTheme="minorHAnsi" w:hAnsiTheme="minorHAnsi"/>
                  <w:color w:val="000000"/>
                  <w:sz w:val="22"/>
                  <w:szCs w:val="22"/>
                  <w:lang w:val="de-DE"/>
                </w:rPr>
                <w:t>mcdonnen@yahoo.fr</w:t>
              </w:r>
            </w:hyperlink>
          </w:p>
          <w:p w:rsidR="006D3819" w:rsidRPr="00852589" w:rsidRDefault="006D3819" w:rsidP="0063391E">
            <w:pPr>
              <w:pStyle w:val="Contenudetableau"/>
              <w:rPr>
                <w:rStyle w:val="LienInternet"/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852589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Alain WESTPHAL – 06 07 83 85 47 – </w:t>
            </w:r>
            <w:hyperlink r:id="rId23">
              <w:r w:rsidRPr="00852589">
                <w:rPr>
                  <w:rStyle w:val="LienInternet"/>
                  <w:rFonts w:asciiTheme="minorHAnsi" w:hAnsiTheme="minorHAnsi"/>
                  <w:color w:val="000000"/>
                  <w:sz w:val="22"/>
                  <w:szCs w:val="22"/>
                  <w:lang w:val="de-DE"/>
                </w:rPr>
                <w:t>alain.westphal@free.fr</w:t>
              </w:r>
            </w:hyperlink>
          </w:p>
          <w:p w:rsidR="006D3819" w:rsidRPr="004E06A6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6D3819" w:rsidRPr="00AF0430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VERANTWORTLICHE IN</w:t>
            </w:r>
            <w:r w:rsidRPr="00AF04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St-MENEHOULD :</w:t>
            </w:r>
            <w:r w:rsidRPr="00AF043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6D3819" w:rsidRPr="003C53F6" w:rsidRDefault="006D3819" w:rsidP="0063391E">
            <w:pPr>
              <w:pStyle w:val="Contenudetableau"/>
              <w:rPr>
                <w:rFonts w:asciiTheme="minorHAnsi" w:hAnsiTheme="minorHAnsi"/>
                <w:iCs/>
                <w:color w:val="000000"/>
                <w:sz w:val="22"/>
                <w:szCs w:val="22"/>
                <w:lang w:val="de-DE"/>
              </w:rPr>
            </w:pPr>
            <w:r w:rsidRPr="003C53F6">
              <w:rPr>
                <w:rFonts w:asciiTheme="minorHAnsi" w:hAnsiTheme="minorHAnsi"/>
                <w:iCs/>
                <w:color w:val="000000"/>
                <w:sz w:val="22"/>
                <w:szCs w:val="22"/>
                <w:lang w:val="de-DE"/>
              </w:rPr>
              <w:t xml:space="preserve">Madeleine et Philippe OUDIN – 03 26 </w:t>
            </w:r>
            <w:r w:rsidRPr="003C53F6">
              <w:rPr>
                <w:rFonts w:asciiTheme="minorHAnsi" w:hAnsiTheme="minorHAnsi"/>
                <w:iCs/>
                <w:sz w:val="22"/>
                <w:szCs w:val="22"/>
                <w:lang w:val="de-DE"/>
              </w:rPr>
              <w:t xml:space="preserve">60 71 46 – </w:t>
            </w:r>
            <w:r w:rsidRPr="003C53F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06 30 74 94 61 – </w:t>
            </w:r>
            <w:hyperlink r:id="rId24" w:history="1">
              <w:r w:rsidRPr="003C53F6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lang w:val="de-DE"/>
                </w:rPr>
                <w:t>phimad.51@orange.fr</w:t>
              </w:r>
            </w:hyperlink>
            <w:r w:rsidRPr="003C53F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hyperlink r:id="rId25">
              <w:r w:rsidRPr="003C53F6">
                <w:rPr>
                  <w:rStyle w:val="LienInternet"/>
                  <w:rFonts w:asciiTheme="minorHAnsi" w:hAnsiTheme="minorHAnsi"/>
                  <w:iCs/>
                  <w:color w:val="auto"/>
                  <w:sz w:val="22"/>
                  <w:szCs w:val="22"/>
                  <w:lang w:val="de-DE"/>
                </w:rPr>
                <w:t>philippe.madeleine@orange.fr</w:t>
              </w:r>
            </w:hyperlink>
            <w:r w:rsidRPr="003C53F6">
              <w:rPr>
                <w:rFonts w:asciiTheme="minorHAnsi" w:hAnsiTheme="minorHAnsi"/>
                <w:iCs/>
                <w:sz w:val="22"/>
                <w:szCs w:val="22"/>
                <w:lang w:val="de-DE"/>
              </w:rPr>
              <w:t xml:space="preserve"> </w:t>
            </w:r>
          </w:p>
          <w:p w:rsidR="006D3819" w:rsidRPr="006C552B" w:rsidRDefault="006D3819" w:rsidP="0063391E">
            <w:pPr>
              <w:pStyle w:val="Contenudetableau"/>
              <w:rPr>
                <w:rFonts w:asciiTheme="minorHAnsi" w:hAnsiTheme="minorHAnsi"/>
                <w:iCs/>
                <w:color w:val="000000"/>
                <w:sz w:val="22"/>
                <w:szCs w:val="22"/>
                <w:lang w:val="de-DE"/>
              </w:rPr>
            </w:pPr>
            <w:r w:rsidRPr="006C552B">
              <w:rPr>
                <w:rFonts w:asciiTheme="minorHAnsi" w:hAnsiTheme="minorHAnsi"/>
                <w:iCs/>
                <w:color w:val="000000"/>
                <w:sz w:val="22"/>
                <w:szCs w:val="22"/>
                <w:lang w:val="de-DE"/>
              </w:rPr>
              <w:t xml:space="preserve">Antoine BERAT – 03 26 42 32 58 – </w:t>
            </w:r>
            <w:hyperlink r:id="rId26">
              <w:r w:rsidRPr="006C552B">
                <w:rPr>
                  <w:rStyle w:val="LienInternet"/>
                  <w:rFonts w:asciiTheme="minorHAnsi" w:hAnsiTheme="minorHAnsi"/>
                  <w:iCs/>
                  <w:color w:val="000000"/>
                  <w:sz w:val="22"/>
                  <w:szCs w:val="22"/>
                  <w:lang w:val="de-DE"/>
                </w:rPr>
                <w:t>danielle.berat@orange.fr</w:t>
              </w:r>
            </w:hyperlink>
          </w:p>
          <w:p w:rsidR="006D3819" w:rsidRPr="0014745D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</w:pPr>
          </w:p>
        </w:tc>
      </w:tr>
      <w:tr w:rsidR="006D3819" w:rsidRPr="00AF0430" w:rsidTr="00547BC7">
        <w:tc>
          <w:tcPr>
            <w:tcW w:w="2376" w:type="dxa"/>
          </w:tcPr>
          <w:p w:rsidR="006D3819" w:rsidRPr="00BB4596" w:rsidRDefault="006D3819" w:rsidP="00547BC7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Christian Lanciot, </w:t>
            </w:r>
          </w:p>
          <w:p w:rsidR="006D3819" w:rsidRDefault="0006487A" w:rsidP="00FB26A6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</w:rPr>
            </w:pPr>
            <w:hyperlink r:id="rId27" w:history="1">
              <w:r w:rsidR="006D3819">
                <w:rPr>
                  <w:rStyle w:val="Hyperlink"/>
                  <w:rFonts w:ascii="Arial" w:hAnsi="Arial" w:cs="Arial"/>
                  <w:sz w:val="20"/>
                  <w:szCs w:val="20"/>
                </w:rPr>
                <w:t>c.lanciot@free.fr</w:t>
              </w:r>
            </w:hyperlink>
          </w:p>
          <w:p w:rsidR="006D3819" w:rsidRPr="00FB26A6" w:rsidRDefault="006D3819" w:rsidP="00FB26A6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00.33.3.26.80.64.40</w:t>
            </w:r>
          </w:p>
          <w:p w:rsidR="006D3819" w:rsidRPr="00BB4596" w:rsidRDefault="006D3819" w:rsidP="00FB26A6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00.33.6.27.57.00.55</w:t>
            </w:r>
          </w:p>
        </w:tc>
        <w:tc>
          <w:tcPr>
            <w:tcW w:w="6912" w:type="dxa"/>
          </w:tcPr>
          <w:p w:rsidR="006D3819" w:rsidRPr="0047026E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 w:rsidRPr="0047026E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Mittwoch</w:t>
            </w:r>
            <w:proofErr w:type="spellEnd"/>
            <w:r w:rsidRPr="0047026E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18.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47026E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 : Ste Ménehould/</w:t>
            </w:r>
            <w:proofErr w:type="spellStart"/>
            <w:r w:rsidRPr="0047026E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Auve</w:t>
            </w:r>
            <w:proofErr w:type="spellEnd"/>
          </w:p>
          <w:p w:rsidR="006D3819" w:rsidRPr="0047026E" w:rsidRDefault="006D3819" w:rsidP="0063391E">
            <w:pPr>
              <w:rPr>
                <w:lang w:val="fr-FR"/>
              </w:rPr>
            </w:pPr>
          </w:p>
          <w:p w:rsidR="006D3819" w:rsidRPr="007F626D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  <w:r w:rsidRPr="007F626D">
              <w:rPr>
                <w:rStyle w:val="object"/>
                <w:rFonts w:eastAsia="Times New Roman" w:cs="Arial"/>
                <w:lang w:val="fr-FR"/>
              </w:rPr>
              <w:t xml:space="preserve">9h00 </w:t>
            </w:r>
            <w:r w:rsidRPr="007F626D">
              <w:rPr>
                <w:rStyle w:val="object"/>
                <w:rFonts w:eastAsia="Times New Roman" w:cs="Arial"/>
                <w:b/>
                <w:lang w:val="fr-FR"/>
              </w:rPr>
              <w:t>SAINTE MENEHOULD :</w:t>
            </w:r>
            <w:r w:rsidRPr="007F626D">
              <w:rPr>
                <w:rStyle w:val="object"/>
                <w:rFonts w:eastAsia="Times New Roman" w:cs="Arial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fr-FR"/>
              </w:rPr>
              <w:t>Treffpunkt</w:t>
            </w:r>
            <w:proofErr w:type="spellEnd"/>
            <w:r>
              <w:rPr>
                <w:rFonts w:eastAsia="Times New Roman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fr-FR"/>
              </w:rPr>
              <w:t>Pfarrhaus</w:t>
            </w:r>
            <w:proofErr w:type="spellEnd"/>
            <w:r>
              <w:rPr>
                <w:rFonts w:eastAsia="Times New Roman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fr-FR"/>
              </w:rPr>
              <w:t>von</w:t>
            </w:r>
            <w:proofErr w:type="spellEnd"/>
            <w:r>
              <w:rPr>
                <w:rFonts w:eastAsia="Times New Roman" w:cs="Arial"/>
                <w:color w:val="000000"/>
                <w:lang w:val="fr-FR"/>
              </w:rPr>
              <w:t xml:space="preserve"> </w:t>
            </w:r>
            <w:r w:rsidRPr="007F626D">
              <w:rPr>
                <w:rFonts w:eastAsia="Times New Roman" w:cs="Arial"/>
                <w:color w:val="000000"/>
                <w:lang w:val="fr-FR"/>
              </w:rPr>
              <w:t xml:space="preserve">Sainte </w:t>
            </w:r>
            <w:proofErr w:type="spellStart"/>
            <w:r w:rsidRPr="007F626D">
              <w:rPr>
                <w:rFonts w:eastAsia="Times New Roman" w:cs="Arial"/>
                <w:color w:val="000000"/>
                <w:lang w:val="fr-FR"/>
              </w:rPr>
              <w:t>Ménéhould</w:t>
            </w:r>
            <w:proofErr w:type="spellEnd"/>
            <w:r w:rsidRPr="007F626D">
              <w:rPr>
                <w:rFonts w:eastAsia="Times New Roman" w:cs="Arial"/>
                <w:color w:val="000000"/>
                <w:lang w:val="fr-FR"/>
              </w:rPr>
              <w:t>, 61 rue Chanzy</w:t>
            </w:r>
          </w:p>
          <w:p w:rsidR="006D3819" w:rsidRPr="007F626D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</w:p>
          <w:p w:rsidR="006D381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  <w:r w:rsidRPr="007F626D">
              <w:rPr>
                <w:rFonts w:eastAsia="Times New Roman" w:cs="Arial"/>
                <w:color w:val="000000"/>
                <w:lang w:val="fr-FR"/>
              </w:rPr>
              <w:t xml:space="preserve">14h30 </w:t>
            </w:r>
            <w:r w:rsidRPr="007F626D">
              <w:rPr>
                <w:rFonts w:eastAsia="Times New Roman" w:cs="Arial"/>
                <w:b/>
                <w:color w:val="000000"/>
                <w:lang w:val="fr-FR"/>
              </w:rPr>
              <w:t>VALMY :</w:t>
            </w:r>
            <w:r w:rsidRPr="007F626D">
              <w:rPr>
                <w:rFonts w:eastAsia="Times New Roman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fr-FR"/>
              </w:rPr>
              <w:t>Treffpunkt</w:t>
            </w:r>
            <w:proofErr w:type="spellEnd"/>
            <w:r>
              <w:rPr>
                <w:rFonts w:eastAsia="Times New Roman" w:cs="Arial"/>
                <w:color w:val="000000"/>
                <w:lang w:val="fr-FR"/>
              </w:rPr>
              <w:t xml:space="preserve"> </w:t>
            </w:r>
            <w:r w:rsidRPr="007F626D">
              <w:rPr>
                <w:rFonts w:eastAsia="Times New Roman" w:cs="Arial"/>
                <w:color w:val="000000"/>
                <w:lang w:val="fr-FR"/>
              </w:rPr>
              <w:t xml:space="preserve">Salle des Fêtes de Valmy, rue André Procureur </w:t>
            </w:r>
          </w:p>
          <w:p w:rsidR="006D381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</w:p>
          <w:p w:rsidR="006D3819" w:rsidRPr="0047026E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 w:rsidRPr="0047026E">
              <w:rPr>
                <w:rFonts w:eastAsia="Times New Roman" w:cs="Arial"/>
                <w:color w:val="000000"/>
              </w:rPr>
              <w:t xml:space="preserve">17h00 </w:t>
            </w:r>
            <w:r w:rsidRPr="0047026E">
              <w:rPr>
                <w:rFonts w:eastAsia="Times New Roman" w:cs="Arial"/>
                <w:b/>
                <w:color w:val="000000"/>
              </w:rPr>
              <w:t>AUVE</w:t>
            </w:r>
            <w:r w:rsidRPr="0047026E">
              <w:rPr>
                <w:rFonts w:eastAsia="Times New Roman" w:cs="Arial"/>
                <w:color w:val="000000"/>
              </w:rPr>
              <w:t xml:space="preserve"> : Ankunft der Pilger in </w:t>
            </w:r>
            <w:proofErr w:type="spellStart"/>
            <w:r w:rsidRPr="0047026E">
              <w:rPr>
                <w:rFonts w:eastAsia="Times New Roman" w:cs="Arial"/>
                <w:color w:val="000000"/>
              </w:rPr>
              <w:t>Auve</w:t>
            </w:r>
            <w:proofErr w:type="spellEnd"/>
            <w:r w:rsidRPr="0047026E">
              <w:rPr>
                <w:rFonts w:eastAsia="Times New Roman" w:cs="Arial"/>
                <w:color w:val="000000"/>
              </w:rPr>
              <w:t xml:space="preserve"> </w:t>
            </w:r>
          </w:p>
          <w:p w:rsidR="006D3819" w:rsidRPr="0047026E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Pr="0047026E" w:rsidRDefault="006D3819" w:rsidP="0063391E">
            <w:pPr>
              <w:shd w:val="clear" w:color="auto" w:fill="FFFFFF"/>
              <w:spacing w:after="0"/>
              <w:contextualSpacing/>
            </w:pPr>
            <w:r w:rsidRPr="0047026E">
              <w:rPr>
                <w:rFonts w:eastAsia="Times New Roman" w:cs="Arial"/>
                <w:color w:val="000000"/>
              </w:rPr>
              <w:t xml:space="preserve">18h00 </w:t>
            </w:r>
            <w:r w:rsidRPr="0047026E">
              <w:rPr>
                <w:rFonts w:eastAsia="Times New Roman" w:cs="Arial"/>
                <w:b/>
                <w:color w:val="000000"/>
              </w:rPr>
              <w:t>AUVE</w:t>
            </w:r>
            <w:r w:rsidRPr="0047026E">
              <w:rPr>
                <w:rFonts w:eastAsia="Times New Roman" w:cs="Arial"/>
                <w:color w:val="000000"/>
              </w:rPr>
              <w:t> :</w:t>
            </w:r>
            <w:r w:rsidRPr="0047026E">
              <w:t xml:space="preserve"> Kraftpunkt – Thema </w:t>
            </w:r>
            <w:r w:rsidRPr="0047026E">
              <w:rPr>
                <w:i/>
                <w:iCs/>
              </w:rPr>
              <w:t xml:space="preserve">: Verantwortliche Gärtnerei </w:t>
            </w:r>
            <w:r w:rsidRPr="0047026E">
              <w:t xml:space="preserve">mit Guillaume </w:t>
            </w:r>
            <w:proofErr w:type="spellStart"/>
            <w:r w:rsidRPr="0047026E">
              <w:t>Widiez</w:t>
            </w:r>
            <w:proofErr w:type="spellEnd"/>
            <w:r w:rsidRPr="0047026E">
              <w:t xml:space="preserve"> von der </w:t>
            </w:r>
            <w:proofErr w:type="spellStart"/>
            <w:r w:rsidRPr="0047026E">
              <w:t>Direction</w:t>
            </w:r>
            <w:proofErr w:type="spellEnd"/>
            <w:r w:rsidRPr="0047026E">
              <w:t xml:space="preserve"> </w:t>
            </w:r>
            <w:proofErr w:type="spellStart"/>
            <w:r w:rsidRPr="0047026E">
              <w:t>Régionale</w:t>
            </w:r>
            <w:proofErr w:type="spellEnd"/>
            <w:r w:rsidRPr="0047026E">
              <w:t xml:space="preserve"> de </w:t>
            </w:r>
            <w:proofErr w:type="spellStart"/>
            <w:r w:rsidRPr="0047026E">
              <w:t>l’Environnement</w:t>
            </w:r>
            <w:proofErr w:type="spellEnd"/>
            <w:r w:rsidRPr="0047026E">
              <w:t xml:space="preserve">, de </w:t>
            </w:r>
            <w:proofErr w:type="spellStart"/>
            <w:r w:rsidRPr="0047026E">
              <w:t>l’Aménagement</w:t>
            </w:r>
            <w:proofErr w:type="spellEnd"/>
            <w:r w:rsidRPr="0047026E">
              <w:t xml:space="preserve"> et du </w:t>
            </w:r>
            <w:proofErr w:type="spellStart"/>
            <w:r w:rsidRPr="0047026E">
              <w:t>Logement</w:t>
            </w:r>
            <w:proofErr w:type="spellEnd"/>
            <w:r w:rsidRPr="0047026E">
              <w:t xml:space="preserve"> (DREAL), in der </w:t>
            </w:r>
            <w:proofErr w:type="spellStart"/>
            <w:r w:rsidRPr="0047026E">
              <w:t>Salle</w:t>
            </w:r>
            <w:proofErr w:type="spellEnd"/>
            <w:r w:rsidRPr="0047026E">
              <w:t xml:space="preserve"> des </w:t>
            </w:r>
            <w:proofErr w:type="spellStart"/>
            <w:r w:rsidRPr="0047026E">
              <w:t>fêtes</w:t>
            </w:r>
            <w:proofErr w:type="spellEnd"/>
            <w:r w:rsidRPr="0047026E">
              <w:t xml:space="preserve"> de </w:t>
            </w:r>
            <w:proofErr w:type="spellStart"/>
            <w:r w:rsidRPr="0047026E">
              <w:t>Auve</w:t>
            </w:r>
            <w:proofErr w:type="spellEnd"/>
            <w:r w:rsidRPr="0047026E">
              <w:t>.</w:t>
            </w:r>
          </w:p>
          <w:p w:rsidR="006D3819" w:rsidRPr="0047026E" w:rsidRDefault="006D3819" w:rsidP="0063391E">
            <w:pPr>
              <w:shd w:val="clear" w:color="auto" w:fill="FFFFFF"/>
              <w:spacing w:after="0"/>
              <w:contextualSpacing/>
            </w:pPr>
          </w:p>
          <w:p w:rsidR="006D3819" w:rsidRPr="004909CF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  <w:r>
              <w:rPr>
                <w:lang w:val="fr-FR"/>
              </w:rPr>
              <w:t xml:space="preserve">19h30 </w:t>
            </w:r>
            <w:r w:rsidRPr="008A7E00">
              <w:rPr>
                <w:b/>
                <w:lang w:val="fr-FR"/>
              </w:rPr>
              <w:t>AUVE</w:t>
            </w:r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Abendessen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von</w:t>
            </w:r>
            <w:proofErr w:type="spellEnd"/>
            <w:r>
              <w:rPr>
                <w:lang w:val="fr-FR"/>
              </w:rPr>
              <w:t xml:space="preserve"> der </w:t>
            </w:r>
            <w:proofErr w:type="spellStart"/>
            <w:r>
              <w:rPr>
                <w:lang w:val="fr-FR"/>
              </w:rPr>
              <w:t>Gemeinde</w:t>
            </w:r>
            <w:proofErr w:type="spellEnd"/>
            <w:r>
              <w:rPr>
                <w:lang w:val="fr-FR"/>
              </w:rPr>
              <w:t xml:space="preserve"> St Marie aux Sources de la Vesle</w:t>
            </w:r>
          </w:p>
          <w:p w:rsidR="006D3819" w:rsidRPr="007F626D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</w:p>
          <w:p w:rsidR="006D3819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TAGESKOORDINATOR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5258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6D3819" w:rsidRPr="007F626D" w:rsidRDefault="006D3819" w:rsidP="0063391E">
            <w:pPr>
              <w:shd w:val="clear" w:color="auto" w:fill="FFFFFF"/>
              <w:spacing w:after="0" w:line="240" w:lineRule="auto"/>
              <w:contextualSpacing/>
              <w:rPr>
                <w:lang w:val="fr-FR"/>
              </w:rPr>
            </w:pPr>
            <w:r w:rsidRPr="007F626D">
              <w:rPr>
                <w:lang w:val="fr-FR"/>
              </w:rPr>
              <w:lastRenderedPageBreak/>
              <w:t>Philippe OUDIN – Tel.: 06 30 74 94 61</w:t>
            </w:r>
          </w:p>
          <w:p w:rsidR="006D3819" w:rsidRPr="00852589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</w:pPr>
          </w:p>
        </w:tc>
      </w:tr>
      <w:tr w:rsidR="006D3819" w:rsidRPr="00AF0430" w:rsidTr="00547BC7">
        <w:tc>
          <w:tcPr>
            <w:tcW w:w="2376" w:type="dxa"/>
          </w:tcPr>
          <w:p w:rsidR="006D3819" w:rsidRPr="00BB459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Christian Lanciot, </w:t>
            </w:r>
          </w:p>
          <w:p w:rsidR="006D3819" w:rsidRDefault="0006487A" w:rsidP="00E143B2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</w:rPr>
            </w:pPr>
            <w:hyperlink r:id="rId28" w:history="1">
              <w:r w:rsidR="006D3819">
                <w:rPr>
                  <w:rStyle w:val="Hyperlink"/>
                  <w:rFonts w:ascii="Arial" w:hAnsi="Arial" w:cs="Arial"/>
                  <w:sz w:val="20"/>
                  <w:szCs w:val="20"/>
                </w:rPr>
                <w:t>c.lanciot@free.fr</w:t>
              </w:r>
            </w:hyperlink>
          </w:p>
          <w:p w:rsidR="006D3819" w:rsidRPr="00FB26A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00.33.3.26.80.64.40</w:t>
            </w:r>
          </w:p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00.33.6.27.57.00.55</w:t>
            </w:r>
          </w:p>
        </w:tc>
        <w:tc>
          <w:tcPr>
            <w:tcW w:w="6912" w:type="dxa"/>
          </w:tcPr>
          <w:p w:rsidR="006D3819" w:rsidRPr="007F626D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Donnerstag</w:t>
            </w:r>
            <w:proofErr w:type="spellEnd"/>
            <w:r w:rsidRPr="007F626D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19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7F626D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 xml:space="preserve">: </w:t>
            </w:r>
            <w:proofErr w:type="spellStart"/>
            <w:r w:rsidRPr="007F626D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Auve</w:t>
            </w:r>
            <w:proofErr w:type="spellEnd"/>
            <w:r w:rsidRPr="007F626D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/Châlons-en-Champagne</w:t>
            </w:r>
          </w:p>
          <w:p w:rsidR="006D3819" w:rsidRPr="007F626D" w:rsidRDefault="006D3819" w:rsidP="0063391E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Arial"/>
                <w:color w:val="000000"/>
                <w:lang w:val="fr-FR"/>
              </w:rPr>
            </w:pPr>
          </w:p>
          <w:p w:rsidR="006D3819" w:rsidRPr="005702F6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lang w:val="fr-FR"/>
              </w:rPr>
            </w:pPr>
            <w:r w:rsidRPr="005702F6">
              <w:rPr>
                <w:rStyle w:val="object"/>
                <w:rFonts w:eastAsia="Times New Roman" w:cs="Arial"/>
                <w:lang w:val="fr-FR"/>
              </w:rPr>
              <w:t xml:space="preserve">8h00 </w:t>
            </w:r>
            <w:r w:rsidRPr="005702F6">
              <w:rPr>
                <w:rStyle w:val="object"/>
                <w:rFonts w:eastAsia="Times New Roman" w:cs="Arial"/>
                <w:b/>
                <w:lang w:val="fr-FR"/>
              </w:rPr>
              <w:t>AUVE</w:t>
            </w:r>
            <w:r>
              <w:rPr>
                <w:rStyle w:val="object"/>
                <w:rFonts w:eastAsia="Times New Roman" w:cs="Arial"/>
                <w:lang w:val="fr-FR"/>
              </w:rPr>
              <w:t> </w:t>
            </w:r>
            <w:r w:rsidRPr="005702F6">
              <w:rPr>
                <w:rStyle w:val="object"/>
                <w:rFonts w:eastAsia="Times New Roman" w:cs="Arial"/>
                <w:lang w:val="fr-FR"/>
              </w:rPr>
              <w:t xml:space="preserve">: </w:t>
            </w:r>
            <w:proofErr w:type="spellStart"/>
            <w:r w:rsidR="00484A50">
              <w:rPr>
                <w:rFonts w:eastAsia="Times New Roman" w:cs="Arial"/>
                <w:lang w:val="fr-FR"/>
              </w:rPr>
              <w:t>Treffpunkt</w:t>
            </w:r>
            <w:proofErr w:type="spellEnd"/>
            <w:r w:rsidR="00484A50">
              <w:rPr>
                <w:rFonts w:eastAsia="Times New Roman" w:cs="Arial"/>
                <w:lang w:val="fr-FR"/>
              </w:rPr>
              <w:t xml:space="preserve"> an d</w:t>
            </w:r>
            <w:r>
              <w:rPr>
                <w:rFonts w:eastAsia="Times New Roman" w:cs="Arial"/>
                <w:lang w:val="fr-FR"/>
              </w:rPr>
              <w:t>e</w:t>
            </w:r>
            <w:r w:rsidR="00484A50">
              <w:rPr>
                <w:rFonts w:eastAsia="Times New Roman" w:cs="Arial"/>
                <w:lang w:val="fr-FR"/>
              </w:rPr>
              <w:t>r</w:t>
            </w:r>
            <w:r>
              <w:rPr>
                <w:rFonts w:eastAsia="Times New Roman" w:cs="Arial"/>
                <w:lang w:val="fr-FR"/>
              </w:rPr>
              <w:t xml:space="preserve"> </w:t>
            </w:r>
            <w:r w:rsidRPr="005702F6">
              <w:rPr>
                <w:rFonts w:eastAsia="Times New Roman" w:cs="Arial"/>
                <w:lang w:val="fr-FR"/>
              </w:rPr>
              <w:t xml:space="preserve">Salle des </w:t>
            </w:r>
            <w:r>
              <w:rPr>
                <w:rFonts w:eastAsia="Times New Roman" w:cs="Arial"/>
                <w:lang w:val="fr-FR"/>
              </w:rPr>
              <w:t>F</w:t>
            </w:r>
            <w:r w:rsidRPr="005702F6">
              <w:rPr>
                <w:rFonts w:eastAsia="Times New Roman" w:cs="Arial"/>
                <w:lang w:val="fr-FR"/>
              </w:rPr>
              <w:t>êtes d</w:t>
            </w:r>
            <w:r>
              <w:rPr>
                <w:rFonts w:eastAsia="Times New Roman" w:cs="Arial"/>
                <w:lang w:val="fr-FR"/>
              </w:rPr>
              <w:t>’</w:t>
            </w:r>
            <w:proofErr w:type="spellStart"/>
            <w:r w:rsidRPr="005702F6">
              <w:rPr>
                <w:rFonts w:eastAsia="Times New Roman" w:cs="Arial"/>
                <w:lang w:val="fr-FR"/>
              </w:rPr>
              <w:t>Auve</w:t>
            </w:r>
            <w:proofErr w:type="spellEnd"/>
            <w:r w:rsidRPr="005702F6">
              <w:rPr>
                <w:rFonts w:eastAsia="Times New Roman" w:cs="Arial"/>
                <w:lang w:val="fr-FR"/>
              </w:rPr>
              <w:t>, rue de la Mairie</w:t>
            </w:r>
          </w:p>
          <w:p w:rsidR="006D3819" w:rsidRPr="005702F6" w:rsidRDefault="006D381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/>
                <w:color w:val="000000"/>
                <w:lang w:val="fr-FR"/>
              </w:rPr>
            </w:pPr>
          </w:p>
          <w:p w:rsidR="006D3819" w:rsidRPr="00FC788A" w:rsidRDefault="006D3819" w:rsidP="0063391E">
            <w:pPr>
              <w:autoSpaceDE w:val="0"/>
              <w:autoSpaceDN w:val="0"/>
              <w:adjustRightInd w:val="0"/>
              <w:spacing w:after="74" w:line="240" w:lineRule="auto"/>
              <w:rPr>
                <w:rFonts w:cs="Constantia"/>
                <w:color w:val="000000"/>
              </w:rPr>
            </w:pPr>
            <w:r w:rsidRPr="00FC788A">
              <w:rPr>
                <w:rFonts w:cs="Constantia"/>
                <w:color w:val="000000"/>
              </w:rPr>
              <w:t xml:space="preserve">12h30 </w:t>
            </w:r>
            <w:r w:rsidRPr="00FC788A">
              <w:rPr>
                <w:rFonts w:cs="Constantia"/>
                <w:b/>
                <w:color w:val="000000"/>
              </w:rPr>
              <w:t>COURTISOLS</w:t>
            </w:r>
            <w:r w:rsidRPr="00FC788A">
              <w:rPr>
                <w:rFonts w:cs="Constantia"/>
                <w:color w:val="000000"/>
              </w:rPr>
              <w:t xml:space="preserve"> : Mittagessen in der </w:t>
            </w:r>
            <w:proofErr w:type="spellStart"/>
            <w:r w:rsidRPr="00FC788A">
              <w:rPr>
                <w:rFonts w:cs="Constantia"/>
                <w:color w:val="000000"/>
              </w:rPr>
              <w:t>Salle</w:t>
            </w:r>
            <w:proofErr w:type="spellEnd"/>
            <w:r w:rsidRPr="00FC788A">
              <w:rPr>
                <w:rFonts w:cs="Constantia"/>
                <w:color w:val="000000"/>
              </w:rPr>
              <w:t xml:space="preserve"> du Foyer St Martin (in der Nähe des Rathauses von </w:t>
            </w:r>
            <w:proofErr w:type="spellStart"/>
            <w:r w:rsidRPr="00FC788A">
              <w:rPr>
                <w:rFonts w:cs="Constantia"/>
                <w:color w:val="000000"/>
              </w:rPr>
              <w:t>Courtisols</w:t>
            </w:r>
            <w:proofErr w:type="spellEnd"/>
            <w:r w:rsidRPr="00FC788A">
              <w:rPr>
                <w:rFonts w:cs="Constantia"/>
                <w:color w:val="000000"/>
              </w:rPr>
              <w:t>)</w:t>
            </w:r>
          </w:p>
          <w:p w:rsidR="006D3819" w:rsidRPr="00FC788A" w:rsidRDefault="006D381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/>
                <w:color w:val="000000"/>
              </w:rPr>
            </w:pPr>
          </w:p>
          <w:p w:rsidR="006D3819" w:rsidRPr="009A5859" w:rsidRDefault="006D381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/>
                <w:color w:val="000000"/>
              </w:rPr>
            </w:pPr>
            <w:r w:rsidRPr="009A5859">
              <w:rPr>
                <w:rFonts w:cs="Constantia"/>
                <w:color w:val="000000"/>
              </w:rPr>
              <w:t xml:space="preserve">14h00 </w:t>
            </w:r>
            <w:r w:rsidRPr="009A5859">
              <w:rPr>
                <w:rFonts w:cs="Constantia"/>
                <w:b/>
                <w:color w:val="000000"/>
              </w:rPr>
              <w:t>COURTISOLS</w:t>
            </w:r>
            <w:r w:rsidRPr="009A5859">
              <w:rPr>
                <w:rFonts w:cs="Constantia"/>
                <w:color w:val="000000"/>
              </w:rPr>
              <w:t xml:space="preserve"> : Besuch des Bauernhofes </w:t>
            </w:r>
            <w:r w:rsidR="00DF21B7">
              <w:rPr>
                <w:rFonts w:cs="Constantia"/>
                <w:color w:val="000000"/>
              </w:rPr>
              <w:t>Ferme Rollet</w:t>
            </w:r>
            <w:r w:rsidRPr="009A5859">
              <w:rPr>
                <w:rFonts w:cs="Constantia"/>
                <w:color w:val="000000"/>
              </w:rPr>
              <w:t xml:space="preserve"> , Thema </w:t>
            </w:r>
            <w:r>
              <w:rPr>
                <w:rFonts w:cs="Constantia"/>
                <w:color w:val="000000"/>
              </w:rPr>
              <w:t>„</w:t>
            </w:r>
            <w:r w:rsidRPr="009A5859">
              <w:rPr>
                <w:rFonts w:cs="Constantia"/>
                <w:color w:val="000000"/>
              </w:rPr>
              <w:t>Landwirtschaft von morgen</w:t>
            </w:r>
            <w:r>
              <w:rPr>
                <w:rFonts w:cs="Constantia"/>
                <w:color w:val="000000"/>
              </w:rPr>
              <w:t>“</w:t>
            </w:r>
            <w:r w:rsidRPr="009A5859">
              <w:rPr>
                <w:rFonts w:cs="Constantia"/>
                <w:color w:val="000000"/>
              </w:rPr>
              <w:t xml:space="preserve">, 67 </w:t>
            </w:r>
            <w:proofErr w:type="spellStart"/>
            <w:r w:rsidRPr="009A5859">
              <w:rPr>
                <w:rFonts w:cs="Constantia"/>
                <w:color w:val="000000"/>
              </w:rPr>
              <w:t>rue</w:t>
            </w:r>
            <w:proofErr w:type="spellEnd"/>
            <w:r w:rsidRPr="009A5859">
              <w:rPr>
                <w:rFonts w:cs="Constantia"/>
                <w:color w:val="000000"/>
              </w:rPr>
              <w:t xml:space="preserve"> </w:t>
            </w:r>
            <w:proofErr w:type="spellStart"/>
            <w:r w:rsidRPr="009A5859">
              <w:rPr>
                <w:rFonts w:cs="Constantia"/>
                <w:color w:val="000000"/>
              </w:rPr>
              <w:t>Massez</w:t>
            </w:r>
            <w:proofErr w:type="spellEnd"/>
            <w:r w:rsidRPr="009A5859">
              <w:rPr>
                <w:rFonts w:cs="Constantia"/>
                <w:color w:val="000000"/>
              </w:rPr>
              <w:t xml:space="preserve"> </w:t>
            </w:r>
          </w:p>
          <w:p w:rsidR="006D3819" w:rsidRPr="009A585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</w:rPr>
            </w:pPr>
          </w:p>
          <w:p w:rsidR="006D3819" w:rsidRPr="008E5C62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 w:rsidRPr="008E5C62">
              <w:rPr>
                <w:rFonts w:eastAsia="Times New Roman" w:cs="Arial"/>
              </w:rPr>
              <w:t xml:space="preserve">15h00 </w:t>
            </w:r>
            <w:r w:rsidRPr="008E5C62">
              <w:rPr>
                <w:rFonts w:eastAsia="Times New Roman" w:cs="Arial"/>
                <w:b/>
              </w:rPr>
              <w:t>COURTISOLS</w:t>
            </w:r>
            <w:r w:rsidRPr="008E5C62">
              <w:rPr>
                <w:rFonts w:eastAsia="Times New Roman" w:cs="Arial"/>
              </w:rPr>
              <w:t> :</w:t>
            </w:r>
            <w:r w:rsidRPr="008E5C62">
              <w:rPr>
                <w:rFonts w:eastAsia="Times New Roman" w:cs="Arial"/>
                <w:color w:val="000000"/>
              </w:rPr>
              <w:t xml:space="preserve"> Weiterpilgern nach </w:t>
            </w:r>
            <w:proofErr w:type="spellStart"/>
            <w:r w:rsidRPr="008E5C62">
              <w:rPr>
                <w:rFonts w:eastAsia="Times New Roman" w:cs="Arial"/>
                <w:color w:val="000000"/>
              </w:rPr>
              <w:t>Epine</w:t>
            </w:r>
            <w:proofErr w:type="spellEnd"/>
          </w:p>
          <w:p w:rsidR="006D3819" w:rsidRPr="008E5C62" w:rsidRDefault="006D381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/>
                <w:color w:val="000000"/>
              </w:rPr>
            </w:pPr>
          </w:p>
          <w:p w:rsidR="006D3819" w:rsidRPr="00D66095" w:rsidRDefault="006D381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/>
                <w:color w:val="000000"/>
              </w:rPr>
            </w:pPr>
            <w:r w:rsidRPr="00D66095">
              <w:rPr>
                <w:rFonts w:cs="Constantia"/>
                <w:color w:val="000000"/>
              </w:rPr>
              <w:t xml:space="preserve">16h00 </w:t>
            </w:r>
            <w:r w:rsidRPr="00D66095">
              <w:rPr>
                <w:rFonts w:cs="Constantia"/>
                <w:b/>
                <w:color w:val="000000"/>
              </w:rPr>
              <w:t>EPINE</w:t>
            </w:r>
            <w:r w:rsidRPr="00D66095">
              <w:rPr>
                <w:rFonts w:cs="Constantia"/>
                <w:color w:val="000000"/>
              </w:rPr>
              <w:t xml:space="preserve"> : Ankunft am Vorplatz der Basilika, Führung, ökumenisches Gebet </w:t>
            </w:r>
          </w:p>
          <w:p w:rsidR="006D3819" w:rsidRPr="00D66095" w:rsidRDefault="006D381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:rsidR="006D3819" w:rsidRPr="008E5C62" w:rsidRDefault="006D381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/>
                <w:color w:val="000000"/>
              </w:rPr>
            </w:pPr>
            <w:r w:rsidRPr="008E5C62">
              <w:rPr>
                <w:rFonts w:cs="Arial"/>
                <w:color w:val="000000"/>
              </w:rPr>
              <w:t xml:space="preserve">17h00 </w:t>
            </w:r>
            <w:r w:rsidRPr="008E5C62">
              <w:rPr>
                <w:rFonts w:cs="Arial"/>
                <w:b/>
                <w:color w:val="000000"/>
              </w:rPr>
              <w:t>EPINE</w:t>
            </w:r>
            <w:r w:rsidRPr="008E5C62">
              <w:rPr>
                <w:rFonts w:cs="Arial"/>
                <w:color w:val="000000"/>
              </w:rPr>
              <w:t> :</w:t>
            </w:r>
            <w:r w:rsidRPr="008E5C62">
              <w:rPr>
                <w:rFonts w:cs="Constantia"/>
                <w:color w:val="000000"/>
              </w:rPr>
              <w:t xml:space="preserve"> Café, Abschiedstee  </w:t>
            </w:r>
          </w:p>
          <w:p w:rsidR="006D3819" w:rsidRPr="008E5C62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 w:rsidRPr="00D66095">
              <w:rPr>
                <w:rFonts w:eastAsia="Times New Roman" w:cs="Arial"/>
                <w:color w:val="000000"/>
              </w:rPr>
              <w:t>1</w:t>
            </w:r>
            <w:r w:rsidR="007E3C0C">
              <w:rPr>
                <w:rFonts w:eastAsia="Times New Roman" w:cs="Arial"/>
                <w:color w:val="000000"/>
              </w:rPr>
              <w:t>7</w:t>
            </w:r>
            <w:r w:rsidRPr="00D66095">
              <w:rPr>
                <w:rFonts w:eastAsia="Times New Roman" w:cs="Arial"/>
                <w:color w:val="000000"/>
              </w:rPr>
              <w:t xml:space="preserve">h30 Abfahrt von </w:t>
            </w:r>
            <w:proofErr w:type="spellStart"/>
            <w:r w:rsidRPr="00D66095">
              <w:rPr>
                <w:rFonts w:eastAsia="Times New Roman" w:cs="Arial"/>
                <w:b/>
                <w:color w:val="000000"/>
              </w:rPr>
              <w:t>L’Epine</w:t>
            </w:r>
            <w:proofErr w:type="spellEnd"/>
            <w:r w:rsidRPr="00D66095">
              <w:rPr>
                <w:rFonts w:eastAsia="Times New Roman" w:cs="Arial"/>
                <w:color w:val="000000"/>
              </w:rPr>
              <w:t xml:space="preserve"> nach </w:t>
            </w:r>
            <w:r w:rsidRPr="00D66095">
              <w:rPr>
                <w:rFonts w:eastAsia="Times New Roman" w:cs="Arial"/>
                <w:b/>
                <w:color w:val="000000"/>
              </w:rPr>
              <w:t xml:space="preserve">Chalons en Champagne </w:t>
            </w:r>
            <w:r w:rsidRPr="00D66095">
              <w:rPr>
                <w:rFonts w:eastAsia="Times New Roman" w:cs="Arial"/>
                <w:color w:val="000000"/>
              </w:rPr>
              <w:t>im Bus oder Auto</w:t>
            </w:r>
          </w:p>
          <w:p w:rsidR="004174C0" w:rsidRDefault="004174C0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4174C0" w:rsidRDefault="004174C0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18h00 </w:t>
            </w:r>
            <w:r w:rsidRPr="004174C0">
              <w:rPr>
                <w:rFonts w:eastAsia="Times New Roman" w:cs="Arial"/>
                <w:b/>
                <w:color w:val="000000"/>
              </w:rPr>
              <w:t>CHALONS EN CH</w:t>
            </w:r>
            <w:r>
              <w:rPr>
                <w:rFonts w:eastAsia="Times New Roman" w:cs="Arial"/>
                <w:color w:val="000000"/>
              </w:rPr>
              <w:t>:  Treffpunkt am Kreisverkehr Moulin Picot, am LKW-Parkplatz in der Einmündung Avenue de St-Ménehould. Dann eine Viertelstunde Marsch zu den Unterkünften, ca. 1-1,5 km</w:t>
            </w:r>
          </w:p>
          <w:p w:rsidR="004174C0" w:rsidRDefault="004174C0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4174C0" w:rsidRPr="00485C68" w:rsidRDefault="004174C0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19h30 </w:t>
            </w:r>
            <w:r w:rsidR="009841B8" w:rsidRPr="004174C0">
              <w:rPr>
                <w:rFonts w:eastAsia="Times New Roman" w:cs="Arial"/>
                <w:b/>
                <w:color w:val="000000"/>
              </w:rPr>
              <w:t>CHALONS EN CH</w:t>
            </w:r>
            <w:r w:rsidR="009841B8">
              <w:rPr>
                <w:rFonts w:eastAsia="Times New Roman" w:cs="Arial"/>
                <w:color w:val="000000"/>
              </w:rPr>
              <w:t>: Abendessen im Bischofssitz, Empfang durch den Bischof</w:t>
            </w:r>
            <w:r w:rsidR="00ED67C0">
              <w:rPr>
                <w:rFonts w:eastAsia="Times New Roman" w:cs="Arial"/>
                <w:color w:val="000000"/>
              </w:rPr>
              <w:t xml:space="preserve"> von </w:t>
            </w:r>
            <w:proofErr w:type="spellStart"/>
            <w:r w:rsidR="00ED67C0">
              <w:rPr>
                <w:rFonts w:eastAsia="Times New Roman" w:cs="Arial"/>
                <w:color w:val="000000"/>
              </w:rPr>
              <w:t>Châlons</w:t>
            </w:r>
            <w:proofErr w:type="spellEnd"/>
            <w:r w:rsidR="009841B8">
              <w:rPr>
                <w:rFonts w:eastAsia="Times New Roman" w:cs="Arial"/>
                <w:color w:val="000000"/>
              </w:rPr>
              <w:t xml:space="preserve"> oder den Generalvikar</w:t>
            </w:r>
            <w:r w:rsidR="00485C68" w:rsidRPr="00485C68">
              <w:rPr>
                <w:rFonts w:eastAsia="Times New Roman" w:cs="Arial"/>
                <w:color w:val="000000"/>
              </w:rPr>
              <w:t xml:space="preserve"> Joël Morlet</w:t>
            </w:r>
          </w:p>
          <w:p w:rsidR="006D3819" w:rsidRPr="00D66095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Pr="009841B8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9841B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</w:t>
            </w:r>
            <w:r w:rsidRPr="009841B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 : </w:t>
            </w:r>
          </w:p>
          <w:p w:rsidR="006D3819" w:rsidRPr="009841B8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</w:pPr>
            <w:r w:rsidRPr="009841B8">
              <w:rPr>
                <w:lang w:val="de-DE"/>
              </w:rPr>
              <w:t>Denis RENAULT – Tel. : 06 26 16 27 91</w:t>
            </w:r>
            <w:r w:rsidRPr="009841B8">
              <w:rPr>
                <w:rFonts w:eastAsia="Times New Roman" w:cs="Arial"/>
                <w:color w:val="000000"/>
                <w:lang w:val="de-DE"/>
              </w:rPr>
              <w:br/>
            </w:r>
          </w:p>
        </w:tc>
      </w:tr>
      <w:tr w:rsidR="006D3819" w:rsidRPr="00AF0430" w:rsidTr="00547BC7">
        <w:tc>
          <w:tcPr>
            <w:tcW w:w="2376" w:type="dxa"/>
          </w:tcPr>
          <w:p w:rsidR="006D3819" w:rsidRPr="00BB459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Christian Lanciot, </w:t>
            </w:r>
          </w:p>
          <w:p w:rsidR="006D3819" w:rsidRDefault="0006487A" w:rsidP="00E143B2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</w:rPr>
            </w:pPr>
            <w:hyperlink r:id="rId29" w:history="1">
              <w:r w:rsidR="006D3819">
                <w:rPr>
                  <w:rStyle w:val="Hyperlink"/>
                  <w:rFonts w:ascii="Arial" w:hAnsi="Arial" w:cs="Arial"/>
                  <w:sz w:val="20"/>
                  <w:szCs w:val="20"/>
                </w:rPr>
                <w:t>c.lanciot@free.fr</w:t>
              </w:r>
            </w:hyperlink>
          </w:p>
          <w:p w:rsidR="006D3819" w:rsidRPr="00FB26A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00.33.3.26.80.64.40</w:t>
            </w:r>
          </w:p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00.33.6.27.57.00.55</w:t>
            </w:r>
          </w:p>
        </w:tc>
        <w:tc>
          <w:tcPr>
            <w:tcW w:w="6912" w:type="dxa"/>
          </w:tcPr>
          <w:p w:rsidR="006D3819" w:rsidRPr="008E5C62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</w:pPr>
            <w:r w:rsidRPr="008E5C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  <w:t>Freitag 20. November</w:t>
            </w:r>
            <w:r w:rsidRPr="008E5C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: Ruhe-/</w:t>
            </w:r>
            <w:proofErr w:type="spellStart"/>
            <w:r w:rsidRPr="008E5C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Workshoptag</w:t>
            </w:r>
            <w:proofErr w:type="spellEnd"/>
            <w:r w:rsidRPr="008E5C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 xml:space="preserve">  in </w:t>
            </w:r>
            <w:proofErr w:type="spellStart"/>
            <w:r w:rsidRPr="008E5C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Châlons</w:t>
            </w:r>
            <w:proofErr w:type="spellEnd"/>
            <w:r w:rsidRPr="008E5C62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-en-Champagne</w:t>
            </w:r>
          </w:p>
          <w:p w:rsidR="006D3819" w:rsidRPr="008E5C62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E354D2" w:rsidRDefault="00E240E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10h30 </w:t>
            </w:r>
            <w:r w:rsidRPr="002B3278">
              <w:rPr>
                <w:rFonts w:cs="Arial"/>
                <w:b/>
                <w:bCs/>
                <w:color w:val="000000"/>
              </w:rPr>
              <w:t>CHALONS EN CH</w:t>
            </w:r>
            <w:r w:rsidRPr="002B3278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</w:t>
            </w:r>
            <w:r w:rsidR="00E354D2">
              <w:rPr>
                <w:rFonts w:cs="Arial"/>
                <w:color w:val="000000"/>
              </w:rPr>
              <w:t>Besuch von Wiedereingliederungsstätten (z.B. Altkleidersammlung) in der 8</w:t>
            </w:r>
            <w:r w:rsidR="00272283">
              <w:rPr>
                <w:rFonts w:cs="Arial"/>
                <w:color w:val="000000"/>
              </w:rPr>
              <w:t xml:space="preserve"> </w:t>
            </w:r>
            <w:proofErr w:type="spellStart"/>
            <w:r w:rsidR="00272283">
              <w:rPr>
                <w:rFonts w:cs="Arial"/>
                <w:color w:val="000000"/>
              </w:rPr>
              <w:t>impasse</w:t>
            </w:r>
            <w:proofErr w:type="spellEnd"/>
            <w:r w:rsidR="00272283">
              <w:rPr>
                <w:rFonts w:cs="Arial"/>
                <w:color w:val="000000"/>
              </w:rPr>
              <w:t xml:space="preserve"> des </w:t>
            </w:r>
            <w:proofErr w:type="spellStart"/>
            <w:r w:rsidR="00272283">
              <w:rPr>
                <w:rFonts w:cs="Arial"/>
                <w:color w:val="000000"/>
              </w:rPr>
              <w:t>Maturins</w:t>
            </w:r>
            <w:proofErr w:type="spellEnd"/>
          </w:p>
          <w:p w:rsidR="00E354D2" w:rsidRDefault="00E354D2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:rsidR="00E354D2" w:rsidRDefault="00E354D2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12h30 </w:t>
            </w:r>
            <w:r w:rsidRPr="002B3278">
              <w:rPr>
                <w:rFonts w:cs="Arial"/>
                <w:b/>
                <w:bCs/>
                <w:color w:val="000000"/>
              </w:rPr>
              <w:t>CHALONS EN CH</w:t>
            </w:r>
            <w:r w:rsidRPr="002B3278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</w:t>
            </w:r>
            <w:r w:rsidR="001840D5">
              <w:rPr>
                <w:rFonts w:cs="Arial"/>
                <w:color w:val="000000"/>
              </w:rPr>
              <w:t xml:space="preserve">Mittagessen in der Kantine des </w:t>
            </w:r>
            <w:proofErr w:type="spellStart"/>
            <w:r w:rsidR="001840D5">
              <w:rPr>
                <w:rFonts w:cs="Arial"/>
                <w:color w:val="000000"/>
              </w:rPr>
              <w:t>Collège</w:t>
            </w:r>
            <w:proofErr w:type="spellEnd"/>
            <w:r w:rsidR="001840D5">
              <w:rPr>
                <w:rFonts w:cs="Arial"/>
                <w:color w:val="000000"/>
              </w:rPr>
              <w:t xml:space="preserve"> St Etienne</w:t>
            </w:r>
          </w:p>
          <w:p w:rsidR="001840D5" w:rsidRDefault="001840D5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:rsidR="001840D5" w:rsidRDefault="00710E6F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13h30 </w:t>
            </w:r>
            <w:r w:rsidRPr="002B3278">
              <w:rPr>
                <w:rFonts w:cs="Arial"/>
                <w:b/>
                <w:bCs/>
                <w:color w:val="000000"/>
              </w:rPr>
              <w:t>CHALONS EN CH</w:t>
            </w:r>
            <w:r w:rsidRPr="002B3278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Besuch der Kathedrale, Kirchenfenster der Schöpfung</w:t>
            </w:r>
          </w:p>
          <w:p w:rsidR="00710E6F" w:rsidRDefault="00710E6F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:rsidR="00710E6F" w:rsidRDefault="008E172B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15h30 </w:t>
            </w:r>
            <w:r w:rsidRPr="002B3278">
              <w:rPr>
                <w:rFonts w:cs="Arial"/>
                <w:b/>
                <w:bCs/>
                <w:color w:val="000000"/>
              </w:rPr>
              <w:t>CHALONS EN CH</w:t>
            </w:r>
            <w:r w:rsidRPr="002B3278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Bootstour, historisch-touristische Stadtbesichtigung von </w:t>
            </w:r>
            <w:proofErr w:type="spellStart"/>
            <w:r>
              <w:rPr>
                <w:rFonts w:cs="Arial"/>
                <w:color w:val="000000"/>
              </w:rPr>
              <w:t>Châlons</w:t>
            </w:r>
            <w:proofErr w:type="spellEnd"/>
            <w:r>
              <w:rPr>
                <w:rFonts w:cs="Arial"/>
                <w:color w:val="000000"/>
              </w:rPr>
              <w:t>-en-Champagne</w:t>
            </w:r>
          </w:p>
          <w:p w:rsidR="008E172B" w:rsidRDefault="008E172B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:rsidR="008E172B" w:rsidRDefault="008E172B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17h00 </w:t>
            </w:r>
            <w:r w:rsidRPr="002B3278">
              <w:rPr>
                <w:rFonts w:cs="Arial"/>
                <w:b/>
                <w:bCs/>
                <w:color w:val="000000"/>
              </w:rPr>
              <w:t>CHALONS EN CH</w:t>
            </w:r>
            <w:r w:rsidRPr="002B3278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</w:t>
            </w:r>
            <w:r w:rsidR="0003443D">
              <w:rPr>
                <w:rFonts w:cs="Arial"/>
                <w:color w:val="000000"/>
              </w:rPr>
              <w:t xml:space="preserve">Offizieller Empfang auf dem Vorplatz des Rathauses im Rahmen der europäischen Woche zur Abfallvermeidung und Start des Wochenendes </w:t>
            </w:r>
            <w:proofErr w:type="spellStart"/>
            <w:r w:rsidR="0003443D">
              <w:rPr>
                <w:rFonts w:cs="Arial"/>
                <w:color w:val="000000"/>
              </w:rPr>
              <w:t>Solidarité</w:t>
            </w:r>
            <w:proofErr w:type="spellEnd"/>
            <w:r w:rsidR="0003443D">
              <w:rPr>
                <w:rFonts w:cs="Arial"/>
                <w:color w:val="000000"/>
              </w:rPr>
              <w:t xml:space="preserve"> Internationale. </w:t>
            </w:r>
          </w:p>
          <w:p w:rsidR="00E240E9" w:rsidRDefault="00E240E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</w:p>
          <w:p w:rsidR="006D3819" w:rsidRPr="00F2441F" w:rsidRDefault="0003443D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i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18h15</w:t>
            </w:r>
            <w:r w:rsidR="006D3819" w:rsidRPr="002B3278">
              <w:rPr>
                <w:rFonts w:cs="Arial"/>
                <w:b/>
                <w:bCs/>
                <w:color w:val="000000"/>
              </w:rPr>
              <w:t xml:space="preserve"> CHALONS EN CH</w:t>
            </w:r>
            <w:r w:rsidR="006D3819" w:rsidRPr="002B3278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Kraftpunkt – Ökumenischer Gottesdienst</w:t>
            </w:r>
            <w:r w:rsidR="006D3819" w:rsidRPr="002B327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im Diözesanhaus der</w:t>
            </w:r>
            <w:r w:rsidR="006D3819" w:rsidRPr="002B327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Kapelle </w:t>
            </w:r>
            <w:r w:rsidR="006D3819" w:rsidRPr="002B3278">
              <w:rPr>
                <w:rFonts w:cs="Arial"/>
                <w:color w:val="000000"/>
              </w:rPr>
              <w:t xml:space="preserve">Saint Joseph </w:t>
            </w:r>
            <w:r>
              <w:rPr>
                <w:rFonts w:cs="Arial"/>
                <w:color w:val="000000"/>
              </w:rPr>
              <w:t xml:space="preserve">(Rue St Joseph) </w:t>
            </w:r>
            <w:r w:rsidR="006D3819" w:rsidRPr="002B3278">
              <w:rPr>
                <w:rFonts w:cs="Arial"/>
                <w:color w:val="000000"/>
              </w:rPr>
              <w:t xml:space="preserve">mit </w:t>
            </w:r>
            <w:proofErr w:type="spellStart"/>
            <w:r w:rsidR="006D3819" w:rsidRPr="002B3278">
              <w:rPr>
                <w:rFonts w:cs="Arial"/>
                <w:color w:val="000000"/>
              </w:rPr>
              <w:t>Mgr</w:t>
            </w:r>
            <w:proofErr w:type="spellEnd"/>
            <w:r w:rsidR="006D3819" w:rsidRPr="002B3278">
              <w:rPr>
                <w:rFonts w:cs="Arial"/>
                <w:color w:val="000000"/>
              </w:rPr>
              <w:t xml:space="preserve"> Louis, </w:t>
            </w:r>
            <w:r w:rsidR="006D3819" w:rsidRPr="002B3278">
              <w:rPr>
                <w:rFonts w:cs="Arial"/>
                <w:color w:val="000000"/>
              </w:rPr>
              <w:lastRenderedPageBreak/>
              <w:t xml:space="preserve">Bischof von Chalons und </w:t>
            </w:r>
            <w:proofErr w:type="spellStart"/>
            <w:r w:rsidR="006D3819" w:rsidRPr="002B3278">
              <w:rPr>
                <w:rFonts w:cs="Arial"/>
                <w:color w:val="000000"/>
              </w:rPr>
              <w:t>Mgr</w:t>
            </w:r>
            <w:proofErr w:type="spellEnd"/>
            <w:r w:rsidR="006D3819" w:rsidRPr="002B3278">
              <w:rPr>
                <w:rFonts w:cs="Arial"/>
                <w:color w:val="000000"/>
              </w:rPr>
              <w:t xml:space="preserve"> </w:t>
            </w:r>
            <w:proofErr w:type="spellStart"/>
            <w:r w:rsidR="006D3819" w:rsidRPr="002B3278">
              <w:rPr>
                <w:rFonts w:cs="Arial"/>
                <w:color w:val="000000"/>
              </w:rPr>
              <w:t>Feillet</w:t>
            </w:r>
            <w:proofErr w:type="spellEnd"/>
            <w:r w:rsidR="006D3819" w:rsidRPr="002B3278">
              <w:rPr>
                <w:rFonts w:cs="Arial"/>
                <w:color w:val="000000"/>
              </w:rPr>
              <w:t xml:space="preserve">, Weihbischof von Reims. </w:t>
            </w:r>
            <w:r w:rsidR="006D3819" w:rsidRPr="00662C68">
              <w:rPr>
                <w:rFonts w:cs="Arial"/>
                <w:color w:val="000000"/>
              </w:rPr>
              <w:t xml:space="preserve">Thema </w:t>
            </w:r>
            <w:r w:rsidR="006D3819" w:rsidRPr="00662C68">
              <w:rPr>
                <w:rFonts w:cs="Verdana"/>
                <w:i/>
                <w:iCs/>
                <w:color w:val="000000"/>
              </w:rPr>
              <w:t xml:space="preserve">"Schöpfung anders leben. </w:t>
            </w:r>
            <w:r w:rsidR="00F2441F">
              <w:rPr>
                <w:rFonts w:cs="Verdana"/>
                <w:i/>
                <w:iCs/>
                <w:color w:val="000000"/>
              </w:rPr>
              <w:t>Einsatz für Klimagerechtigkeit"</w:t>
            </w:r>
            <w:r w:rsidR="00F2441F">
              <w:rPr>
                <w:rFonts w:cs="Verdana"/>
                <w:iCs/>
                <w:color w:val="000000"/>
              </w:rPr>
              <w:t>, Zeit für Diskussion und gemütliches Beisammensein</w:t>
            </w:r>
            <w:r w:rsidR="003E64FB">
              <w:rPr>
                <w:rFonts w:cs="Verdana"/>
                <w:iCs/>
                <w:color w:val="000000"/>
              </w:rPr>
              <w:t xml:space="preserve"> während des Abendessens</w:t>
            </w:r>
          </w:p>
          <w:p w:rsidR="006D3819" w:rsidRPr="00662C68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TAGESKOORDINATOR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5258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6D3819" w:rsidRPr="007F626D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  <w:r w:rsidRPr="007F626D">
              <w:rPr>
                <w:lang w:val="fr-FR"/>
              </w:rPr>
              <w:t xml:space="preserve">Claude </w:t>
            </w:r>
            <w:r>
              <w:rPr>
                <w:lang w:val="fr-FR"/>
              </w:rPr>
              <w:t>CELLIER</w:t>
            </w:r>
            <w:r w:rsidRPr="007F626D">
              <w:rPr>
                <w:lang w:val="fr-FR"/>
              </w:rPr>
              <w:t xml:space="preserve"> – Tel.: 06 83 18 51 54</w:t>
            </w:r>
          </w:p>
          <w:p w:rsidR="006D3819" w:rsidRPr="007F626D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</w:pPr>
          </w:p>
        </w:tc>
      </w:tr>
      <w:tr w:rsidR="006D3819" w:rsidRPr="00A93A4B" w:rsidTr="00547BC7">
        <w:tc>
          <w:tcPr>
            <w:tcW w:w="2376" w:type="dxa"/>
          </w:tcPr>
          <w:p w:rsidR="006D3819" w:rsidRPr="00BB459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Christian Lanciot, </w:t>
            </w:r>
          </w:p>
          <w:p w:rsidR="006D3819" w:rsidRPr="00A93A4B" w:rsidRDefault="0006487A" w:rsidP="00E143B2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30" w:history="1">
              <w:r w:rsidR="006D3819" w:rsidRPr="00A93A4B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c.lanciot@free.fr</w:t>
              </w:r>
            </w:hyperlink>
          </w:p>
          <w:p w:rsidR="006D3819" w:rsidRPr="00FB26A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00.33.3.26.80.64.40</w:t>
            </w:r>
          </w:p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00.33.6.27.57.00.55</w:t>
            </w:r>
          </w:p>
        </w:tc>
        <w:tc>
          <w:tcPr>
            <w:tcW w:w="6912" w:type="dxa"/>
          </w:tcPr>
          <w:p w:rsidR="006D3819" w:rsidRPr="007F626D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Samstag</w:t>
            </w:r>
            <w:proofErr w:type="spellEnd"/>
            <w:r w:rsidRPr="007F626D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21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7F626D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: Châlons-en-Champagne/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Gionges</w:t>
            </w:r>
            <w:proofErr w:type="spellEnd"/>
          </w:p>
          <w:p w:rsidR="006D3819" w:rsidRPr="007F626D" w:rsidRDefault="006D3819" w:rsidP="0063391E">
            <w:pPr>
              <w:shd w:val="clear" w:color="auto" w:fill="FFFFFF"/>
              <w:spacing w:after="0"/>
              <w:contextualSpacing/>
              <w:rPr>
                <w:rStyle w:val="object"/>
                <w:rFonts w:eastAsia="Times New Roman" w:cs="Arial"/>
                <w:color w:val="00008B"/>
                <w:lang w:val="fr-FR"/>
              </w:rPr>
            </w:pPr>
          </w:p>
          <w:p w:rsidR="006D3819" w:rsidRPr="003C53F6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  <w:r w:rsidRPr="003C53F6">
              <w:rPr>
                <w:rStyle w:val="object"/>
                <w:rFonts w:eastAsia="Times New Roman" w:cs="Arial"/>
                <w:lang w:val="fr-FR"/>
              </w:rPr>
              <w:t xml:space="preserve">9h00 </w:t>
            </w:r>
            <w:r w:rsidRPr="003C53F6">
              <w:rPr>
                <w:rStyle w:val="object"/>
                <w:rFonts w:eastAsia="Times New Roman" w:cs="Arial"/>
                <w:b/>
                <w:lang w:val="fr-FR"/>
              </w:rPr>
              <w:t>CHALONS</w:t>
            </w:r>
            <w:r w:rsidRPr="003C53F6">
              <w:rPr>
                <w:rStyle w:val="object"/>
                <w:rFonts w:eastAsia="Times New Roman" w:cs="Arial"/>
                <w:lang w:val="fr-FR"/>
              </w:rPr>
              <w:t xml:space="preserve"> : </w:t>
            </w:r>
            <w:proofErr w:type="spellStart"/>
            <w:r w:rsidRPr="003C53F6">
              <w:rPr>
                <w:rFonts w:eastAsia="Times New Roman" w:cs="Arial"/>
                <w:lang w:val="fr-FR"/>
              </w:rPr>
              <w:t>Treffpunkt</w:t>
            </w:r>
            <w:proofErr w:type="spellEnd"/>
            <w:r w:rsidRPr="003C53F6">
              <w:rPr>
                <w:rFonts w:eastAsia="Times New Roman" w:cs="Arial"/>
                <w:lang w:val="fr-FR"/>
              </w:rPr>
              <w:t xml:space="preserve"> </w:t>
            </w:r>
            <w:proofErr w:type="spellStart"/>
            <w:r w:rsidR="003C53F6" w:rsidRPr="003C53F6">
              <w:rPr>
                <w:color w:val="373737"/>
                <w:lang w:val="fr-FR"/>
              </w:rPr>
              <w:t>am</w:t>
            </w:r>
            <w:proofErr w:type="spellEnd"/>
            <w:r w:rsidR="003C53F6" w:rsidRPr="003C53F6">
              <w:rPr>
                <w:color w:val="373737"/>
                <w:lang w:val="fr-FR"/>
              </w:rPr>
              <w:t xml:space="preserve"> Collège Saint Etienne à Châlons-en-Champagne, 2 Place Saint Etienne, </w:t>
            </w:r>
            <w:r w:rsidR="00DC6BAC" w:rsidRPr="003C53F6">
              <w:rPr>
                <w:rFonts w:eastAsia="Times New Roman" w:cs="Arial"/>
                <w:lang w:val="fr-FR"/>
              </w:rPr>
              <w:t xml:space="preserve">vor der </w:t>
            </w:r>
            <w:proofErr w:type="spellStart"/>
            <w:r w:rsidR="00DC6BAC" w:rsidRPr="003C53F6">
              <w:rPr>
                <w:rFonts w:eastAsia="Times New Roman" w:cs="Arial"/>
                <w:lang w:val="fr-FR"/>
              </w:rPr>
              <w:t>Kathedrale</w:t>
            </w:r>
            <w:proofErr w:type="spellEnd"/>
          </w:p>
          <w:p w:rsidR="006D3819" w:rsidRPr="003C53F6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</w:p>
          <w:p w:rsidR="006D3819" w:rsidRDefault="002C12B5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</w:t>
            </w:r>
            <w:r w:rsidR="006D3819" w:rsidRPr="00830DE4">
              <w:rPr>
                <w:rFonts w:eastAsia="Times New Roman" w:cs="Arial"/>
                <w:color w:val="000000"/>
              </w:rPr>
              <w:t>h</w:t>
            </w:r>
            <w:r>
              <w:rPr>
                <w:rFonts w:eastAsia="Times New Roman" w:cs="Arial"/>
                <w:color w:val="000000"/>
              </w:rPr>
              <w:t>3</w:t>
            </w:r>
            <w:r w:rsidR="006D3819" w:rsidRPr="00830DE4">
              <w:rPr>
                <w:rFonts w:eastAsia="Times New Roman" w:cs="Arial"/>
                <w:color w:val="000000"/>
              </w:rPr>
              <w:t xml:space="preserve">0 </w:t>
            </w:r>
            <w:r w:rsidR="006D3819" w:rsidRPr="00830DE4">
              <w:rPr>
                <w:rFonts w:eastAsia="Times New Roman" w:cs="Arial"/>
                <w:b/>
                <w:color w:val="000000"/>
              </w:rPr>
              <w:t>THIBIE</w:t>
            </w:r>
            <w:r w:rsidR="006D3819" w:rsidRPr="00830DE4">
              <w:rPr>
                <w:rFonts w:eastAsia="Times New Roman" w:cs="Arial"/>
                <w:color w:val="000000"/>
              </w:rPr>
              <w:t xml:space="preserve"> : Treffpunkt </w:t>
            </w:r>
            <w:proofErr w:type="spellStart"/>
            <w:r w:rsidR="006D3819" w:rsidRPr="00830DE4">
              <w:rPr>
                <w:rFonts w:eastAsia="Times New Roman" w:cs="Arial"/>
                <w:color w:val="000000"/>
              </w:rPr>
              <w:t>Salle</w:t>
            </w:r>
            <w:proofErr w:type="spellEnd"/>
            <w:r w:rsidR="006D3819" w:rsidRPr="00830DE4">
              <w:rPr>
                <w:rFonts w:eastAsia="Times New Roman" w:cs="Arial"/>
                <w:color w:val="000000"/>
              </w:rPr>
              <w:t xml:space="preserve"> des </w:t>
            </w:r>
            <w:proofErr w:type="spellStart"/>
            <w:r w:rsidR="006D3819" w:rsidRPr="00830DE4">
              <w:rPr>
                <w:rFonts w:eastAsia="Times New Roman" w:cs="Arial"/>
                <w:color w:val="000000"/>
              </w:rPr>
              <w:t>Fêtes</w:t>
            </w:r>
            <w:proofErr w:type="spellEnd"/>
            <w:r w:rsidR="006D3819" w:rsidRPr="00830DE4">
              <w:rPr>
                <w:rFonts w:eastAsia="Times New Roman" w:cs="Arial"/>
                <w:color w:val="000000"/>
              </w:rPr>
              <w:t xml:space="preserve"> </w:t>
            </w:r>
            <w:r w:rsidR="00FA45C4">
              <w:rPr>
                <w:rFonts w:eastAsia="Times New Roman" w:cs="Arial"/>
                <w:color w:val="000000"/>
              </w:rPr>
              <w:t xml:space="preserve">(Rue Basse) </w:t>
            </w:r>
            <w:r>
              <w:rPr>
                <w:rFonts w:eastAsia="Times New Roman" w:cs="Arial"/>
                <w:color w:val="000000"/>
              </w:rPr>
              <w:t xml:space="preserve">von </w:t>
            </w:r>
            <w:proofErr w:type="spellStart"/>
            <w:r>
              <w:rPr>
                <w:rFonts w:eastAsia="Times New Roman" w:cs="Arial"/>
                <w:color w:val="000000"/>
              </w:rPr>
              <w:t>Thibie</w:t>
            </w:r>
            <w:proofErr w:type="spellEnd"/>
            <w:r w:rsidR="00BA57C1">
              <w:rPr>
                <w:rFonts w:eastAsia="Times New Roman" w:cs="Arial"/>
                <w:color w:val="000000"/>
              </w:rPr>
              <w:t xml:space="preserve">, Pilgern zum Bauernhof </w:t>
            </w:r>
            <w:proofErr w:type="spellStart"/>
            <w:r>
              <w:rPr>
                <w:rFonts w:eastAsia="Times New Roman" w:cs="Arial"/>
                <w:color w:val="000000"/>
              </w:rPr>
              <w:t>Rafidin</w:t>
            </w:r>
            <w:proofErr w:type="spellEnd"/>
          </w:p>
          <w:p w:rsidR="002C12B5" w:rsidRDefault="002C12B5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2C12B5" w:rsidRPr="00830DE4" w:rsidRDefault="002C12B5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14h30 </w:t>
            </w:r>
            <w:r w:rsidRPr="00830DE4">
              <w:rPr>
                <w:rFonts w:eastAsia="Times New Roman" w:cs="Arial"/>
                <w:b/>
                <w:color w:val="000000"/>
              </w:rPr>
              <w:t>THIBIE</w:t>
            </w:r>
            <w:r w:rsidRPr="00830DE4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: Besuch des</w:t>
            </w:r>
            <w:r w:rsidR="00BA57C1">
              <w:rPr>
                <w:rFonts w:eastAsia="Times New Roman" w:cs="Arial"/>
                <w:color w:val="000000"/>
              </w:rPr>
              <w:t xml:space="preserve"> Bauernhofes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Rafidin</w:t>
            </w:r>
            <w:proofErr w:type="spellEnd"/>
          </w:p>
          <w:p w:rsidR="006D3819" w:rsidRPr="00830DE4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Pr="00830DE4" w:rsidRDefault="00BA57C1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15h00 </w:t>
            </w:r>
            <w:proofErr w:type="spellStart"/>
            <w:r w:rsidR="006D3819" w:rsidRPr="00830DE4">
              <w:rPr>
                <w:rFonts w:eastAsia="Times New Roman" w:cs="Arial"/>
                <w:color w:val="000000"/>
              </w:rPr>
              <w:t>Transfert</w:t>
            </w:r>
            <w:proofErr w:type="spellEnd"/>
            <w:r w:rsidR="006D3819" w:rsidRPr="00830DE4">
              <w:rPr>
                <w:rFonts w:eastAsia="Times New Roman" w:cs="Arial"/>
                <w:color w:val="000000"/>
              </w:rPr>
              <w:t xml:space="preserve"> im Bus oder Auto nach </w:t>
            </w:r>
            <w:proofErr w:type="spellStart"/>
            <w:r w:rsidR="006D3819" w:rsidRPr="00830DE4">
              <w:rPr>
                <w:rFonts w:eastAsia="Times New Roman" w:cs="Arial"/>
                <w:b/>
                <w:color w:val="000000"/>
              </w:rPr>
              <w:t>Vertus</w:t>
            </w:r>
            <w:proofErr w:type="spellEnd"/>
          </w:p>
          <w:p w:rsidR="006D3819" w:rsidRPr="00830DE4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 w:rsidRPr="00830DE4">
              <w:rPr>
                <w:rFonts w:eastAsia="Times New Roman" w:cs="Arial"/>
                <w:color w:val="000000"/>
              </w:rPr>
              <w:t xml:space="preserve">15h30 </w:t>
            </w:r>
            <w:r w:rsidRPr="00830DE4">
              <w:rPr>
                <w:rFonts w:eastAsia="Times New Roman" w:cs="Arial"/>
                <w:b/>
                <w:color w:val="000000"/>
              </w:rPr>
              <w:t>VERTUS</w:t>
            </w:r>
            <w:r w:rsidRPr="00830DE4">
              <w:rPr>
                <w:rFonts w:eastAsia="Times New Roman" w:cs="Arial"/>
                <w:color w:val="000000"/>
              </w:rPr>
              <w:t> : W</w:t>
            </w:r>
            <w:r>
              <w:rPr>
                <w:rFonts w:eastAsia="Times New Roman" w:cs="Arial"/>
                <w:color w:val="000000"/>
              </w:rPr>
              <w:t>eiterpilgern ab dem Kirch</w:t>
            </w:r>
            <w:r w:rsidRPr="00830DE4">
              <w:rPr>
                <w:rFonts w:eastAsia="Times New Roman" w:cs="Arial"/>
                <w:color w:val="000000"/>
              </w:rPr>
              <w:t>platz von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Vertus</w:t>
            </w:r>
            <w:proofErr w:type="spellEnd"/>
          </w:p>
          <w:p w:rsidR="00CE542D" w:rsidRDefault="00CE542D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CE542D" w:rsidRPr="00CE542D" w:rsidRDefault="00CE542D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  <w:r w:rsidRPr="00CE542D">
              <w:rPr>
                <w:rFonts w:eastAsia="Times New Roman" w:cs="Arial"/>
                <w:color w:val="000000"/>
                <w:lang w:val="fr-FR"/>
              </w:rPr>
              <w:t xml:space="preserve">19h00 </w:t>
            </w:r>
            <w:r w:rsidRPr="00CE542D">
              <w:rPr>
                <w:rFonts w:eastAsia="Times New Roman" w:cs="Arial"/>
                <w:b/>
                <w:color w:val="000000"/>
                <w:lang w:val="fr-FR"/>
              </w:rPr>
              <w:t>GIONGES</w:t>
            </w:r>
            <w:r w:rsidRPr="00CE542D">
              <w:rPr>
                <w:rFonts w:eastAsia="Times New Roman" w:cs="Arial"/>
                <w:color w:val="000000"/>
                <w:lang w:val="fr-FR"/>
              </w:rPr>
              <w:t> </w:t>
            </w:r>
            <w:r w:rsidRPr="00CE542D">
              <w:rPr>
                <w:rFonts w:eastAsia="Times New Roman" w:cs="Arial"/>
                <w:color w:val="000000"/>
                <w:lang w:val="fr-FR"/>
              </w:rPr>
              <w:t xml:space="preserve">: </w:t>
            </w:r>
            <w:proofErr w:type="spellStart"/>
            <w:r w:rsidRPr="00CE542D">
              <w:rPr>
                <w:rFonts w:eastAsia="Times New Roman" w:cs="Arial"/>
                <w:color w:val="000000"/>
                <w:lang w:val="fr-FR"/>
              </w:rPr>
              <w:t>Abendessen</w:t>
            </w:r>
            <w:proofErr w:type="spellEnd"/>
            <w:r w:rsidRPr="00CE542D">
              <w:rPr>
                <w:rFonts w:eastAsia="Times New Roman" w:cs="Arial"/>
                <w:color w:val="000000"/>
                <w:lang w:val="fr-FR"/>
              </w:rPr>
              <w:t xml:space="preserve"> in der Maison Familiale Rurale (</w:t>
            </w:r>
            <w:r w:rsidRPr="00CE542D">
              <w:rPr>
                <w:rStyle w:val="xbe"/>
                <w:rFonts w:cs="Arial"/>
                <w:color w:val="222222"/>
                <w:lang w:val="fr-FR"/>
              </w:rPr>
              <w:t xml:space="preserve">66 Rue de la </w:t>
            </w:r>
            <w:proofErr w:type="spellStart"/>
            <w:r w:rsidRPr="00CE542D">
              <w:rPr>
                <w:rStyle w:val="xbe"/>
                <w:rFonts w:cs="Arial"/>
                <w:color w:val="222222"/>
                <w:lang w:val="fr-FR"/>
              </w:rPr>
              <w:t>Crolière</w:t>
            </w:r>
            <w:proofErr w:type="spellEnd"/>
            <w:r w:rsidRPr="00CE542D">
              <w:rPr>
                <w:rStyle w:val="xbe"/>
                <w:rFonts w:cs="Arial"/>
                <w:color w:val="222222"/>
                <w:lang w:val="fr-FR"/>
              </w:rPr>
              <w:t xml:space="preserve">) </w:t>
            </w:r>
          </w:p>
          <w:p w:rsidR="006D3819" w:rsidRPr="00CE542D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</w:p>
          <w:p w:rsidR="006D3819" w:rsidRPr="00830DE4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 w:rsidRPr="00830DE4">
              <w:rPr>
                <w:bCs/>
              </w:rPr>
              <w:t xml:space="preserve">20h30 </w:t>
            </w:r>
            <w:r w:rsidRPr="00830DE4">
              <w:rPr>
                <w:b/>
                <w:bCs/>
              </w:rPr>
              <w:t xml:space="preserve">GIONGES </w:t>
            </w:r>
            <w:r w:rsidRPr="00830DE4">
              <w:t xml:space="preserve">: Kraftpunkt – Öffentliche Versammlung in der </w:t>
            </w:r>
            <w:proofErr w:type="spellStart"/>
            <w:r w:rsidRPr="00830DE4">
              <w:t>Maison</w:t>
            </w:r>
            <w:proofErr w:type="spellEnd"/>
            <w:r w:rsidRPr="00830DE4">
              <w:t xml:space="preserve"> Familiale Rurale. Thema : </w:t>
            </w:r>
            <w:r w:rsidRPr="00830DE4">
              <w:rPr>
                <w:i/>
              </w:rPr>
              <w:t xml:space="preserve">Der Schutz des Klimas ausgehend von lokalen </w:t>
            </w:r>
            <w:r w:rsidR="0037707B">
              <w:rPr>
                <w:i/>
              </w:rPr>
              <w:t>(Zeugen-)</w:t>
            </w:r>
            <w:r w:rsidRPr="00830DE4">
              <w:rPr>
                <w:i/>
              </w:rPr>
              <w:t>Berichten und der Pilger</w:t>
            </w:r>
            <w:r w:rsidRPr="00830DE4">
              <w:t xml:space="preserve">  </w:t>
            </w:r>
          </w:p>
          <w:p w:rsidR="006D3819" w:rsidRPr="00830DE4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Pr="00830DE4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830D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</w:t>
            </w:r>
            <w:r w:rsidRPr="00830DE4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FFFFF"/>
                <w:lang w:val="de-DE"/>
              </w:rPr>
              <w:t>EN</w:t>
            </w:r>
            <w:r w:rsidRPr="00830DE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: </w:t>
            </w:r>
          </w:p>
          <w:p w:rsidR="006D3819" w:rsidRPr="00830DE4" w:rsidRDefault="006D3819" w:rsidP="0063391E">
            <w:pPr>
              <w:shd w:val="clear" w:color="auto" w:fill="FFFFFF"/>
              <w:spacing w:after="0"/>
              <w:contextualSpacing/>
            </w:pPr>
            <w:r w:rsidRPr="00830DE4">
              <w:t xml:space="preserve">Aline BIEZ – Tel.: 06 18 68 28 16 bis nach </w:t>
            </w:r>
            <w:proofErr w:type="spellStart"/>
            <w:r w:rsidRPr="00830DE4">
              <w:t>Thibie</w:t>
            </w:r>
            <w:proofErr w:type="spellEnd"/>
            <w:r w:rsidRPr="00830DE4">
              <w:t xml:space="preserve"> ; </w:t>
            </w:r>
            <w:r>
              <w:t>dann</w:t>
            </w:r>
            <w:r w:rsidRPr="00830DE4">
              <w:t xml:space="preserve"> </w:t>
            </w:r>
          </w:p>
          <w:p w:rsidR="006D3819" w:rsidRPr="00F27CB8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  <w:r w:rsidRPr="00F27CB8">
              <w:rPr>
                <w:lang w:val="fr-FR"/>
              </w:rPr>
              <w:t xml:space="preserve">Michèle </w:t>
            </w:r>
            <w:r>
              <w:rPr>
                <w:lang w:val="fr-FR"/>
              </w:rPr>
              <w:t>POIRET</w:t>
            </w:r>
            <w:r w:rsidRPr="00F27CB8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F27CB8">
              <w:rPr>
                <w:lang w:val="fr-FR"/>
              </w:rPr>
              <w:t xml:space="preserve"> Tel.: 06</w:t>
            </w:r>
            <w:r>
              <w:rPr>
                <w:lang w:val="fr-FR"/>
              </w:rPr>
              <w:t xml:space="preserve"> </w:t>
            </w:r>
            <w:r w:rsidRPr="00F27CB8">
              <w:rPr>
                <w:lang w:val="fr-FR"/>
              </w:rPr>
              <w:t>86</w:t>
            </w:r>
            <w:r>
              <w:rPr>
                <w:lang w:val="fr-FR"/>
              </w:rPr>
              <w:t xml:space="preserve"> </w:t>
            </w:r>
            <w:r w:rsidRPr="00F27CB8">
              <w:rPr>
                <w:lang w:val="fr-FR"/>
              </w:rPr>
              <w:t>43</w:t>
            </w:r>
            <w:r>
              <w:rPr>
                <w:lang w:val="fr-FR"/>
              </w:rPr>
              <w:t xml:space="preserve"> </w:t>
            </w:r>
            <w:r w:rsidRPr="00F27CB8">
              <w:rPr>
                <w:lang w:val="fr-FR"/>
              </w:rPr>
              <w:t>18</w:t>
            </w:r>
            <w:r>
              <w:rPr>
                <w:lang w:val="fr-FR"/>
              </w:rPr>
              <w:t xml:space="preserve"> </w:t>
            </w:r>
            <w:r w:rsidRPr="00F27CB8">
              <w:rPr>
                <w:lang w:val="fr-FR"/>
              </w:rPr>
              <w:t>80</w:t>
            </w:r>
          </w:p>
          <w:p w:rsidR="006D3819" w:rsidRPr="007F626D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</w:pPr>
          </w:p>
        </w:tc>
      </w:tr>
      <w:tr w:rsidR="006D3819" w:rsidRPr="00AF0430" w:rsidTr="00547BC7">
        <w:tc>
          <w:tcPr>
            <w:tcW w:w="2376" w:type="dxa"/>
          </w:tcPr>
          <w:p w:rsidR="006D3819" w:rsidRPr="00BB459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Christian Lanciot, </w:t>
            </w:r>
          </w:p>
          <w:p w:rsidR="006D3819" w:rsidRPr="00A93A4B" w:rsidRDefault="0006487A" w:rsidP="00E143B2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31" w:history="1">
              <w:r w:rsidR="006D3819" w:rsidRPr="00A93A4B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c.lanciot@free.fr</w:t>
              </w:r>
            </w:hyperlink>
          </w:p>
          <w:p w:rsidR="006D3819" w:rsidRPr="00FB26A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00.33.3.26.80.64.40</w:t>
            </w:r>
          </w:p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00.33.6.27.57.00.55</w:t>
            </w:r>
          </w:p>
        </w:tc>
        <w:tc>
          <w:tcPr>
            <w:tcW w:w="6912" w:type="dxa"/>
          </w:tcPr>
          <w:p w:rsidR="006D3819" w:rsidRPr="00830DE4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</w:pPr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  <w:t>Sonntag 22. November</w:t>
            </w:r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 xml:space="preserve">: </w:t>
            </w:r>
            <w:proofErr w:type="spellStart"/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Gionges</w:t>
            </w:r>
            <w:proofErr w:type="spellEnd"/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/</w:t>
            </w:r>
            <w:proofErr w:type="spellStart"/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Baye</w:t>
            </w:r>
            <w:proofErr w:type="spellEnd"/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(</w:t>
            </w:r>
            <w:proofErr w:type="spellStart"/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Abbaye</w:t>
            </w:r>
            <w:proofErr w:type="spellEnd"/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 xml:space="preserve"> </w:t>
            </w:r>
            <w:proofErr w:type="spellStart"/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d’Andecy</w:t>
            </w:r>
            <w:proofErr w:type="spellEnd"/>
            <w:r w:rsidRPr="00830DE4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  <w:lang w:val="de-DE"/>
              </w:rPr>
              <w:t>)</w:t>
            </w:r>
          </w:p>
          <w:p w:rsidR="006D3819" w:rsidRPr="00830DE4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Default="00DB625B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lang w:val="fr-FR"/>
              </w:rPr>
            </w:pPr>
            <w:r>
              <w:rPr>
                <w:rStyle w:val="object"/>
                <w:rFonts w:eastAsia="Times New Roman" w:cs="Arial"/>
                <w:lang w:val="fr-FR"/>
              </w:rPr>
              <w:t>8</w:t>
            </w:r>
            <w:r w:rsidR="006D3819" w:rsidRPr="007F626D">
              <w:rPr>
                <w:rStyle w:val="object"/>
                <w:rFonts w:eastAsia="Times New Roman" w:cs="Arial"/>
                <w:lang w:val="fr-FR"/>
              </w:rPr>
              <w:t>h</w:t>
            </w:r>
            <w:r>
              <w:rPr>
                <w:rStyle w:val="object"/>
                <w:rFonts w:eastAsia="Times New Roman" w:cs="Arial"/>
                <w:lang w:val="fr-FR"/>
              </w:rPr>
              <w:t>3</w:t>
            </w:r>
            <w:r w:rsidR="006D3819" w:rsidRPr="007F626D">
              <w:rPr>
                <w:rStyle w:val="object"/>
                <w:rFonts w:eastAsia="Times New Roman" w:cs="Arial"/>
                <w:lang w:val="fr-FR"/>
              </w:rPr>
              <w:t xml:space="preserve">0 </w:t>
            </w:r>
            <w:r>
              <w:rPr>
                <w:rStyle w:val="object"/>
                <w:rFonts w:eastAsia="Times New Roman" w:cs="Arial"/>
                <w:b/>
                <w:lang w:val="fr-FR"/>
              </w:rPr>
              <w:t>GIONGES</w:t>
            </w:r>
            <w:r w:rsidR="006D3819" w:rsidRPr="007F626D">
              <w:rPr>
                <w:rStyle w:val="object"/>
                <w:rFonts w:eastAsia="Times New Roman" w:cs="Arial"/>
                <w:lang w:val="fr-FR"/>
              </w:rPr>
              <w:t xml:space="preserve"> : </w:t>
            </w:r>
            <w:proofErr w:type="spellStart"/>
            <w:r w:rsidR="006D3819">
              <w:rPr>
                <w:rFonts w:eastAsia="Times New Roman" w:cs="Arial"/>
                <w:lang w:val="fr-FR"/>
              </w:rPr>
              <w:t>Treffpunkt</w:t>
            </w:r>
            <w:proofErr w:type="spellEnd"/>
            <w:r w:rsidR="006D3819">
              <w:rPr>
                <w:rFonts w:eastAsia="Times New Roman" w:cs="Arial"/>
                <w:lang w:val="fr-FR"/>
              </w:rPr>
              <w:t xml:space="preserve"> </w:t>
            </w:r>
            <w:r w:rsidR="006D3819" w:rsidRPr="007F626D">
              <w:rPr>
                <w:rFonts w:eastAsia="Times New Roman" w:cs="Arial"/>
                <w:lang w:val="fr-FR"/>
              </w:rPr>
              <w:t xml:space="preserve">Maison Familiale </w:t>
            </w:r>
            <w:r w:rsidR="00720F64">
              <w:rPr>
                <w:rFonts w:eastAsia="Times New Roman" w:cs="Arial"/>
                <w:lang w:val="fr-FR"/>
              </w:rPr>
              <w:t>Rurale</w:t>
            </w:r>
            <w:r w:rsidR="006D3819" w:rsidRPr="007F626D">
              <w:rPr>
                <w:rFonts w:eastAsia="Times New Roman" w:cs="Arial"/>
                <w:lang w:val="fr-FR"/>
              </w:rPr>
              <w:t xml:space="preserve">, 66 rue </w:t>
            </w:r>
            <w:r w:rsidR="00720F64">
              <w:rPr>
                <w:rFonts w:eastAsia="Times New Roman" w:cs="Arial"/>
                <w:lang w:val="fr-FR"/>
              </w:rPr>
              <w:t xml:space="preserve">de la </w:t>
            </w:r>
            <w:proofErr w:type="spellStart"/>
            <w:r w:rsidR="00720F64">
              <w:rPr>
                <w:rFonts w:eastAsia="Times New Roman" w:cs="Arial"/>
                <w:lang w:val="fr-FR"/>
              </w:rPr>
              <w:t>Crolière</w:t>
            </w:r>
            <w:proofErr w:type="spellEnd"/>
          </w:p>
          <w:p w:rsidR="006D381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lang w:val="fr-FR"/>
              </w:rPr>
            </w:pPr>
          </w:p>
          <w:p w:rsidR="006D3819" w:rsidRPr="0066392B" w:rsidRDefault="006D3819" w:rsidP="006339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66392B">
              <w:rPr>
                <w:rFonts w:cs="Arial"/>
                <w:bCs/>
                <w:color w:val="000000"/>
              </w:rPr>
              <w:t>11h30</w:t>
            </w:r>
            <w:r w:rsidRPr="0066392B">
              <w:rPr>
                <w:rFonts w:cs="Arial"/>
                <w:b/>
                <w:bCs/>
                <w:color w:val="000000"/>
              </w:rPr>
              <w:t xml:space="preserve"> MONTMORT : </w:t>
            </w:r>
            <w:r w:rsidRPr="0066392B">
              <w:rPr>
                <w:rFonts w:cs="Arial"/>
                <w:bCs/>
                <w:color w:val="000000"/>
              </w:rPr>
              <w:t>Kraftpunkt –</w:t>
            </w:r>
            <w:r w:rsidRPr="0066392B">
              <w:rPr>
                <w:rFonts w:cs="Arial"/>
                <w:b/>
                <w:bCs/>
                <w:color w:val="000000"/>
              </w:rPr>
              <w:t xml:space="preserve"> </w:t>
            </w:r>
            <w:r w:rsidRPr="0066392B">
              <w:rPr>
                <w:rFonts w:cs="Arial"/>
                <w:bCs/>
                <w:i/>
                <w:color w:val="000000"/>
              </w:rPr>
              <w:t>Entdeckung von Brennholz</w:t>
            </w:r>
            <w:r w:rsidRPr="0066392B">
              <w:rPr>
                <w:rFonts w:cs="Arial"/>
                <w:b/>
                <w:bCs/>
                <w:color w:val="000000"/>
              </w:rPr>
              <w:t> </w:t>
            </w:r>
            <w:r w:rsidRPr="0066392B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C</w:t>
            </w:r>
            <w:r w:rsidRPr="0066392B">
              <w:rPr>
                <w:rFonts w:cs="Arial"/>
                <w:color w:val="000000"/>
              </w:rPr>
              <w:t xml:space="preserve">hâteau de la </w:t>
            </w:r>
            <w:proofErr w:type="spellStart"/>
            <w:r w:rsidRPr="0066392B">
              <w:rPr>
                <w:rFonts w:cs="Arial"/>
                <w:color w:val="000000"/>
              </w:rPr>
              <w:t>Charmoye</w:t>
            </w:r>
            <w:proofErr w:type="spellEnd"/>
            <w:r w:rsidRPr="0066392B">
              <w:rPr>
                <w:rFonts w:cs="Arial"/>
                <w:color w:val="000000"/>
              </w:rPr>
              <w:t xml:space="preserve"> </w:t>
            </w:r>
          </w:p>
          <w:p w:rsidR="006D3819" w:rsidRPr="0066392B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</w:rPr>
            </w:pPr>
          </w:p>
          <w:p w:rsidR="006D3819" w:rsidRPr="00070F8A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 w:rsidRPr="00070F8A">
              <w:rPr>
                <w:rFonts w:eastAsia="Times New Roman" w:cs="Arial"/>
                <w:color w:val="000000"/>
              </w:rPr>
              <w:t xml:space="preserve">13h30 </w:t>
            </w:r>
            <w:r w:rsidRPr="00070F8A">
              <w:rPr>
                <w:rFonts w:eastAsia="Times New Roman" w:cs="Arial"/>
                <w:b/>
                <w:color w:val="000000"/>
              </w:rPr>
              <w:t>MONTMORT</w:t>
            </w:r>
            <w:r w:rsidRPr="00070F8A">
              <w:rPr>
                <w:rFonts w:eastAsia="Times New Roman" w:cs="Arial"/>
                <w:color w:val="000000"/>
              </w:rPr>
              <w:t xml:space="preserve"> : Weiterpilgern ab der Ferme de la </w:t>
            </w:r>
            <w:proofErr w:type="spellStart"/>
            <w:r w:rsidRPr="00070F8A">
              <w:rPr>
                <w:rFonts w:eastAsia="Times New Roman" w:cs="Arial"/>
                <w:color w:val="000000"/>
              </w:rPr>
              <w:t>Charmoye</w:t>
            </w:r>
            <w:proofErr w:type="spellEnd"/>
            <w:r w:rsidRPr="00070F8A">
              <w:rPr>
                <w:rFonts w:eastAsia="Times New Roman" w:cs="Arial"/>
                <w:color w:val="000000"/>
              </w:rPr>
              <w:t xml:space="preserve"> in </w:t>
            </w:r>
            <w:proofErr w:type="spellStart"/>
            <w:r w:rsidRPr="00070F8A">
              <w:rPr>
                <w:rFonts w:eastAsia="Times New Roman" w:cs="Arial"/>
                <w:color w:val="000000"/>
              </w:rPr>
              <w:t>Montmort</w:t>
            </w:r>
            <w:proofErr w:type="spellEnd"/>
            <w:r w:rsidRPr="00070F8A">
              <w:rPr>
                <w:rFonts w:eastAsia="Times New Roman" w:cs="Arial"/>
                <w:color w:val="000000"/>
              </w:rPr>
              <w:t xml:space="preserve"> </w:t>
            </w:r>
          </w:p>
          <w:p w:rsidR="006D3819" w:rsidRPr="00070F8A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Pr="00180439" w:rsidRDefault="00507914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</w:rPr>
            </w:pPr>
            <w:r>
              <w:rPr>
                <w:rFonts w:cs="Arial"/>
                <w:bCs/>
                <w:color w:val="000000"/>
              </w:rPr>
              <w:t>17</w:t>
            </w:r>
            <w:r w:rsidR="006D3819" w:rsidRPr="00180439">
              <w:rPr>
                <w:rFonts w:cs="Arial"/>
                <w:bCs/>
                <w:color w:val="000000"/>
              </w:rPr>
              <w:t xml:space="preserve">h00 </w:t>
            </w:r>
            <w:r w:rsidR="006D3819" w:rsidRPr="00180439">
              <w:rPr>
                <w:rFonts w:cs="Arial"/>
                <w:b/>
                <w:bCs/>
                <w:color w:val="000000"/>
              </w:rPr>
              <w:t>ANDECY (</w:t>
            </w:r>
            <w:proofErr w:type="spellStart"/>
            <w:r w:rsidR="006D3819" w:rsidRPr="00180439">
              <w:rPr>
                <w:rFonts w:cs="Arial"/>
                <w:b/>
                <w:bCs/>
                <w:color w:val="000000"/>
              </w:rPr>
              <w:t>Baye</w:t>
            </w:r>
            <w:proofErr w:type="spellEnd"/>
            <w:r w:rsidR="006D3819" w:rsidRPr="00180439">
              <w:rPr>
                <w:rFonts w:cs="Arial"/>
                <w:b/>
                <w:bCs/>
                <w:color w:val="000000"/>
              </w:rPr>
              <w:t>)</w:t>
            </w:r>
            <w:r w:rsidR="006D3819" w:rsidRPr="00180439">
              <w:rPr>
                <w:rFonts w:cs="Arial"/>
                <w:bCs/>
                <w:color w:val="000000"/>
              </w:rPr>
              <w:t xml:space="preserve"> </w:t>
            </w:r>
            <w:r w:rsidR="006D3819" w:rsidRPr="00180439">
              <w:rPr>
                <w:rFonts w:cs="Arial"/>
                <w:color w:val="000000"/>
              </w:rPr>
              <w:t xml:space="preserve">: </w:t>
            </w:r>
            <w:r w:rsidR="006C7338">
              <w:rPr>
                <w:rFonts w:cs="Arial"/>
                <w:color w:val="000000"/>
              </w:rPr>
              <w:t xml:space="preserve">Kraftpunkt – </w:t>
            </w:r>
            <w:r>
              <w:rPr>
                <w:rFonts w:cs="Arial"/>
                <w:color w:val="000000"/>
              </w:rPr>
              <w:t xml:space="preserve">Besuch </w:t>
            </w:r>
            <w:r w:rsidRPr="00180439">
              <w:rPr>
                <w:rFonts w:cs="Arial"/>
                <w:color w:val="000000"/>
              </w:rPr>
              <w:t xml:space="preserve">der bioklimatischen Kapelle von </w:t>
            </w:r>
            <w:proofErr w:type="spellStart"/>
            <w:r w:rsidRPr="00180439">
              <w:rPr>
                <w:rFonts w:cs="Arial"/>
                <w:color w:val="000000"/>
              </w:rPr>
              <w:t>l'Abbaye</w:t>
            </w:r>
            <w:proofErr w:type="spellEnd"/>
            <w:r w:rsidRPr="00180439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Anschließend ö</w:t>
            </w:r>
            <w:r w:rsidR="006D3819" w:rsidRPr="00180439">
              <w:rPr>
                <w:rFonts w:cs="Arial"/>
                <w:color w:val="000000"/>
              </w:rPr>
              <w:t>kumenische</w:t>
            </w:r>
            <w:r>
              <w:rPr>
                <w:rFonts w:cs="Arial"/>
                <w:color w:val="000000"/>
              </w:rPr>
              <w:t>r</w:t>
            </w:r>
            <w:r w:rsidR="006D3819" w:rsidRPr="00180439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Gottesdienst in der Kapelle</w:t>
            </w:r>
          </w:p>
          <w:p w:rsidR="006D3819" w:rsidRPr="0018043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6D3819" w:rsidRPr="00507914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50791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</w:t>
            </w:r>
            <w:r w:rsidRPr="0050791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 : </w:t>
            </w:r>
          </w:p>
          <w:p w:rsidR="006D3819" w:rsidRPr="00507914" w:rsidRDefault="006D3819" w:rsidP="0063391E">
            <w:pPr>
              <w:shd w:val="clear" w:color="auto" w:fill="FFFFFF"/>
              <w:spacing w:after="0"/>
              <w:contextualSpacing/>
            </w:pPr>
            <w:r w:rsidRPr="00507914">
              <w:t>Gilbert LEGRET – Tel.: 06 87 77 79 14</w:t>
            </w:r>
          </w:p>
          <w:p w:rsidR="006D3819" w:rsidRPr="00507914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</w:pPr>
          </w:p>
        </w:tc>
      </w:tr>
      <w:tr w:rsidR="006D3819" w:rsidRPr="00AF0430" w:rsidTr="00547BC7">
        <w:tc>
          <w:tcPr>
            <w:tcW w:w="2376" w:type="dxa"/>
          </w:tcPr>
          <w:p w:rsidR="006D3819" w:rsidRPr="00BB459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Christian Lanciot, </w:t>
            </w:r>
          </w:p>
          <w:p w:rsidR="006D3819" w:rsidRDefault="0006487A" w:rsidP="00E143B2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</w:rPr>
            </w:pPr>
            <w:hyperlink r:id="rId32" w:history="1">
              <w:r w:rsidR="006D3819">
                <w:rPr>
                  <w:rStyle w:val="Hyperlink"/>
                  <w:rFonts w:ascii="Arial" w:hAnsi="Arial" w:cs="Arial"/>
                  <w:sz w:val="20"/>
                  <w:szCs w:val="20"/>
                </w:rPr>
                <w:t>c.lanciot@free.fr</w:t>
              </w:r>
            </w:hyperlink>
          </w:p>
          <w:p w:rsidR="006D3819" w:rsidRPr="00FB26A6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00.33.3.26.80.64.40</w:t>
            </w:r>
          </w:p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 w:rsidRPr="00FB26A6">
              <w:rPr>
                <w:lang w:val="fr-FR"/>
              </w:rPr>
              <w:t>00.33.6.27.57.00.55</w:t>
            </w:r>
          </w:p>
        </w:tc>
        <w:tc>
          <w:tcPr>
            <w:tcW w:w="6912" w:type="dxa"/>
          </w:tcPr>
          <w:p w:rsidR="006D3819" w:rsidRPr="001E78F8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Montag</w:t>
            </w:r>
            <w:proofErr w:type="spellEnd"/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23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: Baye/Montmirail</w:t>
            </w:r>
          </w:p>
          <w:p w:rsidR="006D3819" w:rsidRPr="001E78F8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</w:p>
          <w:p w:rsidR="006D3819" w:rsidRPr="001E78F8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lang w:val="fr-FR"/>
              </w:rPr>
            </w:pPr>
            <w:r w:rsidRPr="001E78F8">
              <w:rPr>
                <w:rStyle w:val="object"/>
                <w:rFonts w:eastAsia="Times New Roman" w:cs="Arial"/>
                <w:lang w:val="fr-FR"/>
              </w:rPr>
              <w:t xml:space="preserve">9h00 </w:t>
            </w:r>
            <w:r w:rsidRPr="001E78F8">
              <w:rPr>
                <w:rStyle w:val="object"/>
                <w:rFonts w:eastAsia="Times New Roman" w:cs="Arial"/>
                <w:b/>
                <w:lang w:val="fr-FR"/>
              </w:rPr>
              <w:t>BAYE</w:t>
            </w:r>
            <w:r w:rsidRPr="001E78F8">
              <w:rPr>
                <w:rStyle w:val="object"/>
                <w:rFonts w:eastAsia="Times New Roman" w:cs="Arial"/>
                <w:lang w:val="fr-FR"/>
              </w:rPr>
              <w:t> :</w:t>
            </w:r>
            <w:r w:rsidRPr="001E78F8">
              <w:rPr>
                <w:rFonts w:eastAsia="Times New Roman" w:cs="Arial"/>
                <w:lang w:val="fr-FR"/>
              </w:rPr>
              <w:t> </w:t>
            </w:r>
            <w:proofErr w:type="spellStart"/>
            <w:r>
              <w:rPr>
                <w:rFonts w:eastAsia="Times New Roman" w:cs="Arial"/>
                <w:lang w:val="fr-FR"/>
              </w:rPr>
              <w:t>Treffpunkt</w:t>
            </w:r>
            <w:proofErr w:type="spellEnd"/>
            <w:r w:rsidRPr="001E78F8">
              <w:rPr>
                <w:rFonts w:eastAsia="Times New Roman" w:cs="Arial"/>
                <w:lang w:val="fr-FR"/>
              </w:rPr>
              <w:t xml:space="preserve"> l'Abbaye d'</w:t>
            </w:r>
            <w:proofErr w:type="spellStart"/>
            <w:r w:rsidRPr="001E78F8">
              <w:rPr>
                <w:rFonts w:eastAsia="Times New Roman" w:cs="Arial"/>
                <w:lang w:val="fr-FR"/>
              </w:rPr>
              <w:t>Andecy</w:t>
            </w:r>
            <w:proofErr w:type="spellEnd"/>
            <w:r w:rsidRPr="001E78F8">
              <w:rPr>
                <w:rFonts w:eastAsia="Times New Roman" w:cs="Arial"/>
                <w:lang w:val="fr-FR"/>
              </w:rPr>
              <w:t xml:space="preserve"> à Baye, 2 rue d'</w:t>
            </w:r>
            <w:proofErr w:type="spellStart"/>
            <w:r w:rsidRPr="001E78F8">
              <w:rPr>
                <w:rFonts w:eastAsia="Times New Roman" w:cs="Arial"/>
                <w:lang w:val="fr-FR"/>
              </w:rPr>
              <w:t>Andecy</w:t>
            </w:r>
            <w:proofErr w:type="spellEnd"/>
            <w:r w:rsidRPr="001E78F8">
              <w:rPr>
                <w:rFonts w:eastAsia="Times New Roman" w:cs="Arial"/>
                <w:lang w:val="fr-FR"/>
              </w:rPr>
              <w:t xml:space="preserve"> </w:t>
            </w:r>
          </w:p>
          <w:p w:rsidR="006D3819" w:rsidRPr="001E78F8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lang w:val="fr-FR"/>
              </w:rPr>
            </w:pPr>
          </w:p>
          <w:p w:rsidR="006D381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  <w:r w:rsidRPr="00180439">
              <w:rPr>
                <w:rFonts w:eastAsia="Times New Roman" w:cs="Arial"/>
              </w:rPr>
              <w:t xml:space="preserve">14h00 </w:t>
            </w:r>
            <w:r w:rsidRPr="00180439">
              <w:rPr>
                <w:rFonts w:eastAsia="Times New Roman" w:cs="Arial"/>
                <w:b/>
              </w:rPr>
              <w:t>BOISSY</w:t>
            </w:r>
            <w:r w:rsidR="00B32301">
              <w:rPr>
                <w:rFonts w:eastAsia="Times New Roman" w:cs="Arial"/>
                <w:b/>
              </w:rPr>
              <w:t>-LE-REPOS</w:t>
            </w:r>
            <w:r w:rsidRPr="00180439">
              <w:rPr>
                <w:rFonts w:eastAsia="Times New Roman" w:cs="Arial"/>
              </w:rPr>
              <w:t> :</w:t>
            </w:r>
            <w:r w:rsidRPr="00180439">
              <w:rPr>
                <w:rFonts w:eastAsia="Times New Roman" w:cs="Arial"/>
                <w:color w:val="000000"/>
              </w:rPr>
              <w:t xml:space="preserve"> Weiterpilgern von der Basse </w:t>
            </w:r>
            <w:proofErr w:type="spellStart"/>
            <w:r w:rsidRPr="00180439">
              <w:rPr>
                <w:rFonts w:eastAsia="Times New Roman" w:cs="Arial"/>
                <w:color w:val="000000"/>
              </w:rPr>
              <w:t>Vaucelle</w:t>
            </w:r>
            <w:proofErr w:type="spellEnd"/>
            <w:r w:rsidRPr="00180439">
              <w:rPr>
                <w:rFonts w:eastAsia="Times New Roman" w:cs="Arial"/>
                <w:color w:val="000000"/>
              </w:rPr>
              <w:t xml:space="preserve"> </w:t>
            </w:r>
          </w:p>
          <w:p w:rsidR="00380539" w:rsidRDefault="0038053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</w:rPr>
            </w:pPr>
          </w:p>
          <w:p w:rsidR="00380539" w:rsidRPr="00AC3FEC" w:rsidRDefault="0038053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  <w:r w:rsidRPr="00AC3FEC">
              <w:rPr>
                <w:rFonts w:eastAsia="Times New Roman" w:cs="Arial"/>
                <w:color w:val="000000"/>
                <w:lang w:val="fr-FR"/>
              </w:rPr>
              <w:t xml:space="preserve">17h00 </w:t>
            </w:r>
            <w:r w:rsidRPr="00AC3FEC">
              <w:rPr>
                <w:rFonts w:eastAsia="Times New Roman" w:cs="Arial"/>
                <w:b/>
                <w:color w:val="000000"/>
                <w:lang w:val="fr-FR"/>
              </w:rPr>
              <w:t>MONTMIRAIL</w:t>
            </w:r>
            <w:r w:rsidRPr="00AC3FEC">
              <w:rPr>
                <w:rFonts w:eastAsia="Times New Roman" w:cs="Arial"/>
                <w:color w:val="000000"/>
                <w:lang w:val="fr-FR"/>
              </w:rPr>
              <w:t xml:space="preserve"> : </w:t>
            </w:r>
            <w:proofErr w:type="spellStart"/>
            <w:r w:rsidR="00AC3FEC" w:rsidRPr="00AC3FEC">
              <w:rPr>
                <w:rFonts w:eastAsia="Times New Roman" w:cs="Arial"/>
                <w:color w:val="000000"/>
                <w:lang w:val="fr-FR"/>
              </w:rPr>
              <w:t>Ankunft</w:t>
            </w:r>
            <w:proofErr w:type="spellEnd"/>
            <w:r w:rsidR="00AC3FEC" w:rsidRPr="00AC3FEC">
              <w:rPr>
                <w:rFonts w:eastAsia="Times New Roman" w:cs="Arial"/>
                <w:color w:val="000000"/>
                <w:lang w:val="fr-FR"/>
              </w:rPr>
              <w:t xml:space="preserve"> </w:t>
            </w:r>
            <w:proofErr w:type="spellStart"/>
            <w:r w:rsidR="00AC3FEC" w:rsidRPr="00AC3FEC">
              <w:rPr>
                <w:rFonts w:eastAsia="Times New Roman" w:cs="Arial"/>
                <w:color w:val="000000"/>
                <w:lang w:val="fr-FR"/>
              </w:rPr>
              <w:t>im</w:t>
            </w:r>
            <w:proofErr w:type="spellEnd"/>
            <w:r w:rsidR="00AC3FEC" w:rsidRPr="00AC3FEC">
              <w:rPr>
                <w:rFonts w:eastAsia="Times New Roman" w:cs="Arial"/>
                <w:color w:val="000000"/>
                <w:lang w:val="fr-FR"/>
              </w:rPr>
              <w:t xml:space="preserve"> Centre Municipal de la „Halle aux Veaux“</w:t>
            </w:r>
            <w:r w:rsidR="00AC3FEC">
              <w:rPr>
                <w:rFonts w:eastAsia="Times New Roman" w:cs="Arial"/>
                <w:color w:val="000000"/>
                <w:lang w:val="fr-FR"/>
              </w:rPr>
              <w:t xml:space="preserve"> in Montmirail</w:t>
            </w:r>
          </w:p>
          <w:p w:rsidR="00B32301" w:rsidRPr="00AC3FEC" w:rsidRDefault="00B32301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  <w:color w:val="000000"/>
                <w:lang w:val="fr-FR"/>
              </w:rPr>
            </w:pPr>
          </w:p>
          <w:p w:rsidR="006D3819" w:rsidRPr="00180439" w:rsidRDefault="006D3819" w:rsidP="0063391E">
            <w:pPr>
              <w:shd w:val="clear" w:color="auto" w:fill="FFFFFF"/>
              <w:spacing w:after="0"/>
              <w:contextualSpacing/>
              <w:rPr>
                <w:rFonts w:eastAsia="Times New Roman" w:cs="Arial"/>
              </w:rPr>
            </w:pPr>
            <w:r w:rsidRPr="00180439">
              <w:rPr>
                <w:bCs/>
              </w:rPr>
              <w:t>20h30</w:t>
            </w:r>
            <w:r w:rsidRPr="00180439">
              <w:rPr>
                <w:b/>
                <w:bCs/>
              </w:rPr>
              <w:t xml:space="preserve"> MONTMIRAIL </w:t>
            </w:r>
            <w:r w:rsidRPr="00180439">
              <w:t xml:space="preserve">: Kraftpunkt – Abend in der « Halle </w:t>
            </w:r>
            <w:proofErr w:type="spellStart"/>
            <w:r w:rsidRPr="00180439">
              <w:t>aux</w:t>
            </w:r>
            <w:proofErr w:type="spellEnd"/>
            <w:r w:rsidRPr="00180439">
              <w:t xml:space="preserve"> </w:t>
            </w:r>
            <w:proofErr w:type="spellStart"/>
            <w:r w:rsidRPr="00180439">
              <w:t>veaux</w:t>
            </w:r>
            <w:proofErr w:type="spellEnd"/>
            <w:r w:rsidRPr="00180439">
              <w:t xml:space="preserve"> » de </w:t>
            </w:r>
            <w:proofErr w:type="spellStart"/>
            <w:r w:rsidRPr="00180439">
              <w:t>Montmirail</w:t>
            </w:r>
            <w:proofErr w:type="spellEnd"/>
            <w:r w:rsidRPr="00180439">
              <w:t xml:space="preserve"> mit einem Vortrag des Pfarrers Michel Morlet : </w:t>
            </w:r>
            <w:r w:rsidRPr="00180439">
              <w:rPr>
                <w:i/>
                <w:iCs/>
              </w:rPr>
              <w:t>"</w:t>
            </w:r>
            <w:r>
              <w:rPr>
                <w:i/>
                <w:iCs/>
              </w:rPr>
              <w:t>Die Ökologie in der Bibel</w:t>
            </w:r>
            <w:r w:rsidRPr="00180439">
              <w:rPr>
                <w:i/>
                <w:iCs/>
              </w:rPr>
              <w:t>"</w:t>
            </w:r>
          </w:p>
          <w:p w:rsidR="006D3819" w:rsidRPr="00180439" w:rsidRDefault="006D3819" w:rsidP="0063391E">
            <w:pPr>
              <w:spacing w:after="0"/>
              <w:contextualSpacing/>
            </w:pPr>
          </w:p>
          <w:p w:rsidR="006D3819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TAGESKOORDINATOR</w:t>
            </w:r>
            <w:r w:rsidRPr="0085258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6D3819" w:rsidRDefault="006D3819" w:rsidP="0063391E">
            <w:pPr>
              <w:spacing w:after="0"/>
              <w:contextualSpacing/>
              <w:rPr>
                <w:lang w:val="fr-FR"/>
              </w:rPr>
            </w:pPr>
            <w:r w:rsidRPr="001E78F8">
              <w:rPr>
                <w:lang w:val="fr-FR"/>
              </w:rPr>
              <w:t xml:space="preserve">Antoine </w:t>
            </w:r>
            <w:r>
              <w:rPr>
                <w:lang w:val="fr-FR"/>
              </w:rPr>
              <w:t>BÉRAT</w:t>
            </w:r>
            <w:r w:rsidRPr="001E78F8">
              <w:rPr>
                <w:lang w:val="fr-FR"/>
              </w:rPr>
              <w:t xml:space="preserve"> – Tel : 03 26 42 32 58 – 06 42 26 38 65</w:t>
            </w:r>
          </w:p>
          <w:p w:rsidR="006D3819" w:rsidRPr="007F626D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</w:pPr>
          </w:p>
        </w:tc>
      </w:tr>
      <w:tr w:rsidR="006D3819" w:rsidRPr="00AF0430" w:rsidTr="00547BC7">
        <w:tc>
          <w:tcPr>
            <w:tcW w:w="2376" w:type="dxa"/>
          </w:tcPr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Philippe Legrand, </w:t>
            </w:r>
          </w:p>
          <w:p w:rsidR="006D3819" w:rsidRPr="00EC66BA" w:rsidRDefault="0006487A" w:rsidP="00EC66BA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33" w:history="1">
              <w:r w:rsidR="006D3819" w:rsidRPr="00EC66BA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philippe.legrand13@free.fr</w:t>
              </w:r>
            </w:hyperlink>
          </w:p>
          <w:p w:rsidR="006D3819" w:rsidRPr="006D3819" w:rsidRDefault="006D3819" w:rsidP="00EC66BA">
            <w:pPr>
              <w:jc w:val="center"/>
              <w:rPr>
                <w:rFonts w:ascii="Calibri" w:hAnsi="Calibri" w:cs="Arial"/>
                <w:color w:val="000000"/>
                <w:lang w:val="fr-FR"/>
              </w:rPr>
            </w:pPr>
            <w:r w:rsidRPr="006D3819">
              <w:rPr>
                <w:rFonts w:ascii="Calibri" w:hAnsi="Calibri" w:cs="Arial"/>
                <w:color w:val="000000"/>
                <w:lang w:val="fr-FR"/>
              </w:rPr>
              <w:t>00.33.6.70.57.59.01</w:t>
            </w:r>
          </w:p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</w:p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Bernard Castagner, </w:t>
            </w:r>
          </w:p>
          <w:p w:rsidR="006D3819" w:rsidRDefault="0006487A" w:rsidP="00EC66BA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</w:rPr>
            </w:pPr>
            <w:hyperlink r:id="rId34" w:history="1">
              <w:r w:rsidR="006D3819">
                <w:rPr>
                  <w:rStyle w:val="Hyperlink"/>
                  <w:rFonts w:ascii="Arial" w:hAnsi="Arial" w:cs="Arial"/>
                  <w:sz w:val="20"/>
                  <w:szCs w:val="20"/>
                </w:rPr>
                <w:t>fb.castagner@orange.fr</w:t>
              </w:r>
            </w:hyperlink>
          </w:p>
          <w:p w:rsidR="006D3819" w:rsidRPr="00EC66BA" w:rsidRDefault="006D3819" w:rsidP="00EC66B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00.33.6.07.38.94.49 </w:t>
            </w:r>
          </w:p>
        </w:tc>
        <w:tc>
          <w:tcPr>
            <w:tcW w:w="6912" w:type="dxa"/>
          </w:tcPr>
          <w:p w:rsidR="006D3819" w:rsidRPr="001E78F8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Dienstag</w:t>
            </w:r>
            <w:proofErr w:type="spellEnd"/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2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4.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: Montmirail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/La Ferté sous Jouarre</w:t>
            </w:r>
          </w:p>
          <w:p w:rsidR="006D3819" w:rsidRDefault="006D3819" w:rsidP="0063391E">
            <w:pPr>
              <w:spacing w:after="0"/>
              <w:contextualSpacing/>
              <w:rPr>
                <w:lang w:val="fr-FR"/>
              </w:rPr>
            </w:pPr>
          </w:p>
          <w:p w:rsidR="006D3819" w:rsidRDefault="00A87211" w:rsidP="0063391E">
            <w:r>
              <w:t xml:space="preserve">9h00 </w:t>
            </w:r>
            <w:r w:rsidR="006D3819" w:rsidRPr="00CA1ABD">
              <w:t xml:space="preserve">Transport von </w:t>
            </w:r>
            <w:r w:rsidR="006D3819" w:rsidRPr="00CA1ABD">
              <w:rPr>
                <w:b/>
              </w:rPr>
              <w:t>MONTMIRAIL-ORLY</w:t>
            </w:r>
            <w:r w:rsidR="006D3819" w:rsidRPr="00CA1ABD">
              <w:t xml:space="preserve"> nach </w:t>
            </w:r>
            <w:r w:rsidR="006D3819" w:rsidRPr="00CA1ABD">
              <w:rPr>
                <w:b/>
              </w:rPr>
              <w:t>MORIN</w:t>
            </w:r>
            <w:r w:rsidR="006D3819" w:rsidRPr="00CA1ABD">
              <w:t xml:space="preserve"> im Bus </w:t>
            </w:r>
            <w:r>
              <w:t>oder in Autos</w:t>
            </w:r>
          </w:p>
          <w:p w:rsidR="00A54349" w:rsidRPr="00612EC9" w:rsidRDefault="00A54349" w:rsidP="0063391E">
            <w:r>
              <w:t xml:space="preserve">9h30 </w:t>
            </w:r>
            <w:r w:rsidR="00A52F96">
              <w:t xml:space="preserve">Pilgern entlang des Tals von </w:t>
            </w:r>
            <w:proofErr w:type="spellStart"/>
            <w:r w:rsidR="00A52F96">
              <w:t>Morin</w:t>
            </w:r>
            <w:proofErr w:type="spellEnd"/>
            <w:r w:rsidR="00A52F96">
              <w:t xml:space="preserve">. </w:t>
            </w:r>
            <w:r w:rsidR="00231153">
              <w:t xml:space="preserve">Um ca. 10 Uhr kleine </w:t>
            </w:r>
            <w:r w:rsidR="00231153" w:rsidRPr="00231153">
              <w:t>Pause</w:t>
            </w:r>
            <w:r w:rsidR="00612EC9">
              <w:t xml:space="preserve"> im Rathaus von</w:t>
            </w:r>
            <w:r w:rsidRPr="00231153">
              <w:t xml:space="preserve"> </w:t>
            </w:r>
            <w:r w:rsidRPr="00231153">
              <w:rPr>
                <w:b/>
              </w:rPr>
              <w:t>ORLY-SUR-MORIN</w:t>
            </w:r>
            <w:r w:rsidR="00612EC9">
              <w:t xml:space="preserve">, 15 Rue des Grands </w:t>
            </w:r>
            <w:proofErr w:type="spellStart"/>
            <w:r w:rsidR="00612EC9">
              <w:t>Prés</w:t>
            </w:r>
            <w:proofErr w:type="spellEnd"/>
            <w:r w:rsidR="001C599B">
              <w:t>, PLZ: 77750</w:t>
            </w:r>
            <w:r w:rsidR="00612EC9">
              <w:t xml:space="preserve"> (</w:t>
            </w:r>
            <w:r w:rsidR="00612EC9">
              <w:t xml:space="preserve">48° 54’ 16’’ Nord   3° 13’ 49’’ </w:t>
            </w:r>
            <w:r w:rsidR="00612EC9">
              <w:t>Ost)</w:t>
            </w:r>
          </w:p>
          <w:p w:rsidR="00A54349" w:rsidRPr="00A54349" w:rsidRDefault="00A54349" w:rsidP="0063391E">
            <w:pPr>
              <w:rPr>
                <w:b/>
              </w:rPr>
            </w:pPr>
            <w:r>
              <w:t xml:space="preserve">10h45 Vorbei an </w:t>
            </w:r>
            <w:r w:rsidRPr="00A54349">
              <w:rPr>
                <w:b/>
              </w:rPr>
              <w:t>ST-OUEN-SUR-MORIN</w:t>
            </w:r>
          </w:p>
          <w:p w:rsidR="00A54349" w:rsidRDefault="00A54349" w:rsidP="0063391E">
            <w:r>
              <w:t xml:space="preserve">11h15 </w:t>
            </w:r>
            <w:r w:rsidRPr="00A54349">
              <w:rPr>
                <w:b/>
              </w:rPr>
              <w:t>SAINT-CYR-SUR-MORIN</w:t>
            </w:r>
            <w:r w:rsidR="00A52F96">
              <w:rPr>
                <w:b/>
              </w:rPr>
              <w:t xml:space="preserve"> </w:t>
            </w:r>
            <w:r>
              <w:t xml:space="preserve">: </w:t>
            </w:r>
            <w:r w:rsidR="00A52F96">
              <w:t xml:space="preserve">Empfang </w:t>
            </w:r>
            <w:r w:rsidR="001C599B">
              <w:t>im Rathaus, Avenue Daniel Simon, PLZ: 77750 (</w:t>
            </w:r>
            <w:r w:rsidR="001C599B">
              <w:t xml:space="preserve">48° 54’ 16’’ Nord   3° 13’ 49’’ </w:t>
            </w:r>
            <w:r w:rsidR="001C599B">
              <w:t>Ost), Mittagessen im Mehrzwecksaal</w:t>
            </w:r>
            <w:r w:rsidR="008A36F9">
              <w:t xml:space="preserve"> „</w:t>
            </w:r>
            <w:proofErr w:type="spellStart"/>
            <w:r w:rsidR="008A36F9">
              <w:t>Salle</w:t>
            </w:r>
            <w:proofErr w:type="spellEnd"/>
            <w:r w:rsidR="008A36F9">
              <w:t xml:space="preserve"> Polyvalente“</w:t>
            </w:r>
            <w:r w:rsidR="001C599B">
              <w:t xml:space="preserve"> des Rathauses</w:t>
            </w:r>
          </w:p>
          <w:p w:rsidR="00A54349" w:rsidRDefault="00A52F96" w:rsidP="0063391E">
            <w:r>
              <w:t xml:space="preserve">13h30 </w:t>
            </w:r>
            <w:r w:rsidRPr="00A52F96">
              <w:rPr>
                <w:b/>
              </w:rPr>
              <w:t>SAINT-CYR-SUR-MORIN</w:t>
            </w:r>
            <w:r>
              <w:t xml:space="preserve"> : Weiterpilgern in Richtung </w:t>
            </w:r>
            <w:proofErr w:type="spellStart"/>
            <w:r>
              <w:t>Romény</w:t>
            </w:r>
            <w:proofErr w:type="spellEnd"/>
          </w:p>
          <w:p w:rsidR="00A52F96" w:rsidRDefault="00A52F96" w:rsidP="0063391E">
            <w:r>
              <w:t xml:space="preserve">15h00 Vorbei an </w:t>
            </w:r>
            <w:r w:rsidRPr="00A52F96">
              <w:rPr>
                <w:b/>
              </w:rPr>
              <w:t>ROMENY</w:t>
            </w:r>
          </w:p>
          <w:p w:rsidR="00A52F96" w:rsidRDefault="00A52F96" w:rsidP="0063391E">
            <w:r>
              <w:t xml:space="preserve">15h45 </w:t>
            </w:r>
            <w:proofErr w:type="gramStart"/>
            <w:r w:rsidRPr="00A52F96">
              <w:rPr>
                <w:b/>
              </w:rPr>
              <w:t>JOUARRE</w:t>
            </w:r>
            <w:r>
              <w:t xml:space="preserve"> :</w:t>
            </w:r>
            <w:proofErr w:type="gramEnd"/>
            <w:r>
              <w:t xml:space="preserve"> </w:t>
            </w:r>
            <w:r w:rsidR="008C2867">
              <w:t xml:space="preserve">Empfang </w:t>
            </w:r>
            <w:r w:rsidR="007E7636">
              <w:t xml:space="preserve"> im Rathaus, Place Auguste </w:t>
            </w:r>
            <w:proofErr w:type="spellStart"/>
            <w:r w:rsidR="007E7636">
              <w:t>Trinchant</w:t>
            </w:r>
            <w:proofErr w:type="spellEnd"/>
            <w:r w:rsidR="007E7636">
              <w:t>, PLZ: 7</w:t>
            </w:r>
            <w:r w:rsidR="006044A6">
              <w:t>7</w:t>
            </w:r>
            <w:r w:rsidR="007E7636">
              <w:t>6</w:t>
            </w:r>
            <w:r w:rsidR="006044A6">
              <w:t>4</w:t>
            </w:r>
            <w:r w:rsidR="007E7636">
              <w:t>0 (</w:t>
            </w:r>
            <w:r w:rsidR="007E7636">
              <w:t xml:space="preserve">48° 54’ 16’’ Nord   3° 13’ 49’’ </w:t>
            </w:r>
            <w:r w:rsidR="007E7636">
              <w:t>Ost). Dann</w:t>
            </w:r>
            <w:r w:rsidR="008C2867">
              <w:t xml:space="preserve"> ökumenisches Gebet</w:t>
            </w:r>
            <w:r w:rsidR="007E7636">
              <w:t xml:space="preserve"> </w:t>
            </w:r>
            <w:r w:rsidR="007E7636">
              <w:t>in der Abtei</w:t>
            </w:r>
            <w:r w:rsidR="008C2867">
              <w:t>,</w:t>
            </w:r>
            <w:r w:rsidR="007E7636">
              <w:t xml:space="preserve"> 6 Rue de </w:t>
            </w:r>
            <w:proofErr w:type="spellStart"/>
            <w:r w:rsidR="007E7636">
              <w:t>Pontmorin</w:t>
            </w:r>
            <w:proofErr w:type="spellEnd"/>
            <w:r w:rsidR="007E7636">
              <w:t>,</w:t>
            </w:r>
            <w:r w:rsidR="008C2867">
              <w:t xml:space="preserve"> Pause mit Getränken</w:t>
            </w:r>
          </w:p>
          <w:p w:rsidR="008C2867" w:rsidRPr="008C2867" w:rsidRDefault="008C2867" w:rsidP="0063391E">
            <w:pPr>
              <w:rPr>
                <w:lang w:val="fr-FR"/>
              </w:rPr>
            </w:pPr>
            <w:r w:rsidRPr="008C2867">
              <w:rPr>
                <w:lang w:val="fr-FR"/>
              </w:rPr>
              <w:t xml:space="preserve">16h45 </w:t>
            </w:r>
            <w:r w:rsidRPr="008C2867">
              <w:rPr>
                <w:b/>
                <w:lang w:val="fr-FR"/>
              </w:rPr>
              <w:t>JOUARRE</w:t>
            </w:r>
            <w:r w:rsidRPr="008C2867">
              <w:rPr>
                <w:lang w:val="fr-FR"/>
              </w:rPr>
              <w:t xml:space="preserve"> : </w:t>
            </w:r>
            <w:proofErr w:type="spellStart"/>
            <w:r w:rsidRPr="008C2867">
              <w:rPr>
                <w:lang w:val="fr-FR"/>
              </w:rPr>
              <w:t>Weiterpilgern</w:t>
            </w:r>
            <w:proofErr w:type="spellEnd"/>
            <w:r w:rsidRPr="008C2867">
              <w:rPr>
                <w:lang w:val="fr-FR"/>
              </w:rPr>
              <w:t xml:space="preserve"> </w:t>
            </w:r>
            <w:proofErr w:type="spellStart"/>
            <w:r w:rsidRPr="008C2867">
              <w:rPr>
                <w:lang w:val="fr-FR"/>
              </w:rPr>
              <w:t>nach</w:t>
            </w:r>
            <w:proofErr w:type="spellEnd"/>
            <w:r w:rsidRPr="008C2867">
              <w:rPr>
                <w:lang w:val="fr-FR"/>
              </w:rPr>
              <w:t xml:space="preserve"> La Ferté sous Jouarre</w:t>
            </w:r>
          </w:p>
          <w:p w:rsidR="008A36F9" w:rsidRPr="008A36F9" w:rsidRDefault="008C2867" w:rsidP="0063391E">
            <w:pPr>
              <w:rPr>
                <w:lang w:val="fr-FR"/>
              </w:rPr>
            </w:pPr>
            <w:r w:rsidRPr="008A36F9">
              <w:rPr>
                <w:lang w:val="fr-FR"/>
              </w:rPr>
              <w:t xml:space="preserve">17h30 </w:t>
            </w:r>
            <w:r w:rsidRPr="008A36F9">
              <w:rPr>
                <w:b/>
                <w:lang w:val="fr-FR"/>
              </w:rPr>
              <w:t>LA FERTÉ SOUS JOUARRE</w:t>
            </w:r>
            <w:r w:rsidRPr="008A36F9">
              <w:rPr>
                <w:lang w:val="fr-FR"/>
              </w:rPr>
              <w:t xml:space="preserve"> : </w:t>
            </w:r>
            <w:proofErr w:type="spellStart"/>
            <w:r w:rsidR="008A36F9" w:rsidRPr="008A36F9">
              <w:rPr>
                <w:lang w:val="fr-FR"/>
              </w:rPr>
              <w:t>Ankunft</w:t>
            </w:r>
            <w:proofErr w:type="spellEnd"/>
            <w:r w:rsidR="008A36F9" w:rsidRPr="008A36F9">
              <w:rPr>
                <w:lang w:val="fr-FR"/>
              </w:rPr>
              <w:t xml:space="preserve"> </w:t>
            </w:r>
            <w:proofErr w:type="spellStart"/>
            <w:r w:rsidR="008A36F9" w:rsidRPr="008A36F9">
              <w:rPr>
                <w:lang w:val="fr-FR"/>
              </w:rPr>
              <w:t>am</w:t>
            </w:r>
            <w:proofErr w:type="spellEnd"/>
            <w:r w:rsidR="008A36F9" w:rsidRPr="008A36F9">
              <w:rPr>
                <w:lang w:val="fr-FR"/>
              </w:rPr>
              <w:t xml:space="preserve"> « Place de l’</w:t>
            </w:r>
            <w:r w:rsidR="008A36F9">
              <w:rPr>
                <w:lang w:val="fr-FR"/>
              </w:rPr>
              <w:t>Hôtel de V</w:t>
            </w:r>
            <w:r w:rsidR="008A36F9" w:rsidRPr="008A36F9">
              <w:rPr>
                <w:lang w:val="fr-FR"/>
              </w:rPr>
              <w:t>ille » (</w:t>
            </w:r>
            <w:proofErr w:type="spellStart"/>
            <w:r w:rsidR="008A36F9" w:rsidRPr="008A36F9">
              <w:rPr>
                <w:lang w:val="fr-FR"/>
              </w:rPr>
              <w:t>Rathausplatz</w:t>
            </w:r>
            <w:proofErr w:type="spellEnd"/>
            <w:r w:rsidR="008A48F5">
              <w:rPr>
                <w:lang w:val="fr-FR"/>
              </w:rPr>
              <w:t>, PLZ : 77640</w:t>
            </w:r>
            <w:r w:rsidR="008A36F9" w:rsidRPr="008A36F9">
              <w:rPr>
                <w:lang w:val="fr-FR"/>
              </w:rPr>
              <w:t>) (</w:t>
            </w:r>
            <w:r w:rsidR="008A36F9" w:rsidRPr="008A36F9">
              <w:rPr>
                <w:lang w:val="fr-FR"/>
              </w:rPr>
              <w:t>48°</w:t>
            </w:r>
            <w:r w:rsidR="008A36F9" w:rsidRPr="008A36F9">
              <w:rPr>
                <w:lang w:val="fr-FR"/>
              </w:rPr>
              <w:t xml:space="preserve"> 54’ 16’’ Nord   3° 13’ 49’’ </w:t>
            </w:r>
            <w:r w:rsidR="00153E1A">
              <w:rPr>
                <w:lang w:val="fr-FR"/>
              </w:rPr>
              <w:t>Ost)</w:t>
            </w:r>
          </w:p>
          <w:p w:rsidR="008C2867" w:rsidRDefault="008C2867" w:rsidP="0063391E">
            <w:pPr>
              <w:rPr>
                <w:lang w:val="fr-FR"/>
              </w:rPr>
            </w:pPr>
            <w:r>
              <w:rPr>
                <w:lang w:val="fr-FR"/>
              </w:rPr>
              <w:t xml:space="preserve">19h00 </w:t>
            </w:r>
            <w:r w:rsidRPr="008C2867">
              <w:rPr>
                <w:b/>
                <w:lang w:val="fr-FR"/>
              </w:rPr>
              <w:t>LA FERTÉ SOUS JOUARRE</w:t>
            </w:r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Abendessen</w:t>
            </w:r>
            <w:proofErr w:type="spellEnd"/>
            <w:r w:rsidR="00341524" w:rsidRPr="008A36F9">
              <w:rPr>
                <w:lang w:val="fr-FR"/>
              </w:rPr>
              <w:t xml:space="preserve"> </w:t>
            </w:r>
            <w:proofErr w:type="spellStart"/>
            <w:r w:rsidR="00341524">
              <w:rPr>
                <w:lang w:val="fr-FR"/>
              </w:rPr>
              <w:t>und</w:t>
            </w:r>
            <w:proofErr w:type="spellEnd"/>
            <w:r w:rsidR="00341524">
              <w:rPr>
                <w:lang w:val="fr-FR"/>
              </w:rPr>
              <w:t xml:space="preserve"> </w:t>
            </w:r>
            <w:proofErr w:type="spellStart"/>
            <w:r w:rsidR="00341524" w:rsidRPr="008A36F9">
              <w:rPr>
                <w:lang w:val="fr-FR"/>
              </w:rPr>
              <w:t>Begegnung</w:t>
            </w:r>
            <w:proofErr w:type="spellEnd"/>
            <w:r w:rsidR="00341524" w:rsidRPr="008A36F9">
              <w:rPr>
                <w:lang w:val="fr-FR"/>
              </w:rPr>
              <w:t xml:space="preserve"> </w:t>
            </w:r>
            <w:proofErr w:type="spellStart"/>
            <w:r w:rsidR="00341524" w:rsidRPr="008A36F9">
              <w:rPr>
                <w:lang w:val="fr-FR"/>
              </w:rPr>
              <w:t>im</w:t>
            </w:r>
            <w:proofErr w:type="spellEnd"/>
            <w:r w:rsidR="00341524" w:rsidRPr="008A36F9">
              <w:rPr>
                <w:lang w:val="fr-FR"/>
              </w:rPr>
              <w:t xml:space="preserve"> </w:t>
            </w:r>
            <w:proofErr w:type="spellStart"/>
            <w:r w:rsidR="00341524" w:rsidRPr="008A36F9">
              <w:rPr>
                <w:lang w:val="fr-FR"/>
              </w:rPr>
              <w:t>Mehrzwecksaal</w:t>
            </w:r>
            <w:proofErr w:type="spellEnd"/>
            <w:r w:rsidR="00341524" w:rsidRPr="008A36F9">
              <w:rPr>
                <w:lang w:val="fr-FR"/>
              </w:rPr>
              <w:t xml:space="preserve"> « Salle Polyvalente », 3 Allée du Jumelage</w:t>
            </w:r>
          </w:p>
          <w:p w:rsidR="008C2867" w:rsidRPr="008C2867" w:rsidRDefault="008C2867" w:rsidP="0063391E">
            <w:r w:rsidRPr="008C2867">
              <w:t xml:space="preserve">20h30 </w:t>
            </w:r>
            <w:r w:rsidRPr="008C2867">
              <w:rPr>
                <w:b/>
              </w:rPr>
              <w:t>LA FERTÉ SOUS JOUARRE</w:t>
            </w:r>
            <w:r w:rsidRPr="008C2867">
              <w:t xml:space="preserve"> : </w:t>
            </w:r>
            <w:r w:rsidRPr="009476D2">
              <w:t xml:space="preserve">Gespräch zum Thema : Klimagerechtigkeit und </w:t>
            </w:r>
            <w:r>
              <w:t>Entwicklungslä</w:t>
            </w:r>
            <w:r>
              <w:t>nder, im Gemeindesaal</w:t>
            </w:r>
          </w:p>
          <w:p w:rsidR="006D3819" w:rsidRPr="008C2867" w:rsidRDefault="008C2867" w:rsidP="0063391E">
            <w:pPr>
              <w:rPr>
                <w:lang w:val="fr-FR"/>
              </w:rPr>
            </w:pPr>
            <w:r w:rsidRPr="008C2867">
              <w:rPr>
                <w:lang w:val="fr-FR"/>
              </w:rPr>
              <w:t xml:space="preserve">21h30 </w:t>
            </w:r>
            <w:r w:rsidR="006D3819" w:rsidRPr="008C2867">
              <w:rPr>
                <w:b/>
                <w:lang w:val="fr-FR"/>
              </w:rPr>
              <w:t>LA FERTÉ SOUS JOUARRE</w:t>
            </w:r>
            <w:r w:rsidR="006D3819" w:rsidRPr="008C2867">
              <w:rPr>
                <w:lang w:val="fr-FR"/>
              </w:rPr>
              <w:t xml:space="preserve"> : </w:t>
            </w:r>
            <w:proofErr w:type="spellStart"/>
            <w:r w:rsidR="00C341B1">
              <w:rPr>
                <w:lang w:val="fr-FR"/>
              </w:rPr>
              <w:t>Unterkunft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Gastfamilien</w:t>
            </w:r>
            <w:proofErr w:type="spellEnd"/>
            <w:r w:rsidR="006D3819" w:rsidRPr="008C2867">
              <w:rPr>
                <w:lang w:val="fr-FR"/>
              </w:rPr>
              <w:t xml:space="preserve"> </w:t>
            </w:r>
          </w:p>
          <w:p w:rsidR="006D3819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TAGESKOORDINATOR</w:t>
            </w:r>
            <w:r w:rsidRPr="0085258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6D3819" w:rsidRDefault="006D3819" w:rsidP="0063391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Bernard CASTAGNER – </w:t>
            </w:r>
            <w:r w:rsidRPr="004B045E">
              <w:rPr>
                <w:lang w:val="fr-FR"/>
              </w:rPr>
              <w:t xml:space="preserve"> </w:t>
            </w:r>
            <w:hyperlink r:id="rId35" w:history="1">
              <w:r w:rsidRPr="004B045E">
                <w:rPr>
                  <w:rStyle w:val="Hyperlink"/>
                  <w:lang w:val="fr-FR"/>
                </w:rPr>
                <w:t>fb.castagner@orange.fr</w:t>
              </w:r>
            </w:hyperlink>
            <w:r w:rsidRPr="004B045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 </w:t>
            </w:r>
            <w:r w:rsidRPr="004B045E">
              <w:rPr>
                <w:lang w:val="fr-FR"/>
              </w:rPr>
              <w:t xml:space="preserve">06 07 38 94 49 </w:t>
            </w:r>
          </w:p>
          <w:p w:rsidR="006D3819" w:rsidRPr="001E78F8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</w:pPr>
          </w:p>
        </w:tc>
      </w:tr>
      <w:tr w:rsidR="006D3819" w:rsidRPr="00AF0430" w:rsidTr="00547BC7">
        <w:tc>
          <w:tcPr>
            <w:tcW w:w="2376" w:type="dxa"/>
          </w:tcPr>
          <w:p w:rsidR="006D3819" w:rsidRDefault="006D3819" w:rsidP="00EC66B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Philippe Legrand, </w:t>
            </w:r>
          </w:p>
          <w:p w:rsidR="006D3819" w:rsidRPr="00EC66BA" w:rsidRDefault="0006487A" w:rsidP="00EC66BA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36" w:history="1">
              <w:r w:rsidR="006D3819" w:rsidRPr="00EC66BA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philippe.legrand13@free.fr</w:t>
              </w:r>
            </w:hyperlink>
          </w:p>
          <w:p w:rsidR="006D3819" w:rsidRPr="006D3819" w:rsidRDefault="006D3819" w:rsidP="00EC66BA">
            <w:pPr>
              <w:jc w:val="center"/>
              <w:rPr>
                <w:rFonts w:ascii="Calibri" w:hAnsi="Calibri" w:cs="Arial"/>
                <w:color w:val="000000"/>
                <w:lang w:val="fr-FR"/>
              </w:rPr>
            </w:pPr>
            <w:r w:rsidRPr="006D3819">
              <w:rPr>
                <w:rFonts w:ascii="Calibri" w:hAnsi="Calibri" w:cs="Arial"/>
                <w:color w:val="000000"/>
                <w:lang w:val="fr-FR"/>
              </w:rPr>
              <w:t>00.33.6.70.57.59.01</w:t>
            </w:r>
          </w:p>
          <w:p w:rsidR="006D3819" w:rsidRDefault="006D3819" w:rsidP="00EC66BA">
            <w:pPr>
              <w:spacing w:line="360" w:lineRule="auto"/>
              <w:jc w:val="center"/>
              <w:rPr>
                <w:lang w:val="fr-FR"/>
              </w:rPr>
            </w:pPr>
          </w:p>
          <w:p w:rsidR="006D3819" w:rsidRDefault="006D3819" w:rsidP="00EC66B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Bernard Castagner, </w:t>
            </w:r>
          </w:p>
          <w:p w:rsidR="006D3819" w:rsidRDefault="0006487A" w:rsidP="00EC66BA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</w:rPr>
            </w:pPr>
            <w:hyperlink r:id="rId37" w:history="1">
              <w:r w:rsidR="006D3819">
                <w:rPr>
                  <w:rStyle w:val="Hyperlink"/>
                  <w:rFonts w:ascii="Arial" w:hAnsi="Arial" w:cs="Arial"/>
                  <w:sz w:val="20"/>
                  <w:szCs w:val="20"/>
                </w:rPr>
                <w:t>fb.castagner@orange.fr</w:t>
              </w:r>
            </w:hyperlink>
          </w:p>
          <w:p w:rsidR="006D3819" w:rsidRDefault="006D3819" w:rsidP="00EC66B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rFonts w:ascii="Calibri" w:hAnsi="Calibri" w:cs="Arial"/>
                <w:color w:val="000000"/>
              </w:rPr>
              <w:t>00.33.6.07.38.94.49</w:t>
            </w:r>
          </w:p>
        </w:tc>
        <w:tc>
          <w:tcPr>
            <w:tcW w:w="6912" w:type="dxa"/>
          </w:tcPr>
          <w:p w:rsidR="006D3819" w:rsidRPr="001E78F8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Mercredi</w:t>
            </w:r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2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5</w:t>
            </w:r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novembre</w:t>
            </w:r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 xml:space="preserve"> :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La Ferté sous Jouarre/Meaux</w:t>
            </w:r>
          </w:p>
          <w:p w:rsidR="006D3819" w:rsidRDefault="006D3819" w:rsidP="0063391E">
            <w:pPr>
              <w:spacing w:after="0"/>
              <w:rPr>
                <w:lang w:val="fr-FR"/>
              </w:rPr>
            </w:pPr>
          </w:p>
          <w:p w:rsidR="006D3819" w:rsidRDefault="00BC5162" w:rsidP="0063391E">
            <w:r w:rsidRPr="00BC5162">
              <w:t>9h00</w:t>
            </w:r>
            <w:r>
              <w:rPr>
                <w:b/>
              </w:rPr>
              <w:t xml:space="preserve"> </w:t>
            </w:r>
            <w:r w:rsidR="006D3819" w:rsidRPr="00155B03">
              <w:rPr>
                <w:b/>
              </w:rPr>
              <w:t>LA FERTÉ SOUS JOUARRE</w:t>
            </w:r>
            <w:r w:rsidR="006D3819" w:rsidRPr="00155B03">
              <w:t> : Treffpunkt, Pilg</w:t>
            </w:r>
            <w:r>
              <w:t>ern entlang der Hänge der Marne</w:t>
            </w:r>
          </w:p>
          <w:p w:rsidR="00BC5162" w:rsidRDefault="00BC5162" w:rsidP="0063391E">
            <w:r w:rsidRPr="00BC5162">
              <w:rPr>
                <w:b/>
              </w:rPr>
              <w:t>10h15 USSY</w:t>
            </w:r>
            <w:r>
              <w:t xml:space="preserve"> : kleine Pause mit Getränken, ab 10h45 weiter in Richtung Saint-Jean-les-</w:t>
            </w:r>
            <w:proofErr w:type="spellStart"/>
            <w:r>
              <w:t>deux</w:t>
            </w:r>
            <w:proofErr w:type="spellEnd"/>
            <w:r>
              <w:t>-</w:t>
            </w:r>
            <w:proofErr w:type="spellStart"/>
            <w:r>
              <w:t>Jumeaux</w:t>
            </w:r>
            <w:proofErr w:type="spellEnd"/>
          </w:p>
          <w:p w:rsidR="00BC5162" w:rsidRDefault="00BC5162" w:rsidP="0063391E">
            <w:r w:rsidRPr="00B77753">
              <w:rPr>
                <w:lang w:val="fr-FR"/>
              </w:rPr>
              <w:t xml:space="preserve">12h15 </w:t>
            </w:r>
            <w:r w:rsidRPr="00B77753">
              <w:rPr>
                <w:b/>
                <w:lang w:val="fr-FR"/>
              </w:rPr>
              <w:t>SAINT-JEAN-LES-DEUX-JUMEAUX</w:t>
            </w:r>
            <w:r w:rsidRPr="00B77753">
              <w:rPr>
                <w:lang w:val="fr-FR"/>
              </w:rPr>
              <w:t xml:space="preserve"> : </w:t>
            </w:r>
            <w:proofErr w:type="spellStart"/>
            <w:r w:rsidRPr="00B77753">
              <w:rPr>
                <w:lang w:val="fr-FR"/>
              </w:rPr>
              <w:t>Empfang</w:t>
            </w:r>
            <w:proofErr w:type="spellEnd"/>
            <w:r w:rsidRPr="00B77753">
              <w:rPr>
                <w:lang w:val="fr-FR"/>
              </w:rPr>
              <w:t xml:space="preserve"> </w:t>
            </w:r>
            <w:proofErr w:type="spellStart"/>
            <w:r w:rsidR="00B77753" w:rsidRPr="00B77753">
              <w:rPr>
                <w:lang w:val="fr-FR"/>
              </w:rPr>
              <w:t>im</w:t>
            </w:r>
            <w:proofErr w:type="spellEnd"/>
            <w:r w:rsidR="00B77753" w:rsidRPr="00B77753">
              <w:rPr>
                <w:lang w:val="fr-FR"/>
              </w:rPr>
              <w:t xml:space="preserve"> </w:t>
            </w:r>
            <w:proofErr w:type="spellStart"/>
            <w:r w:rsidR="00B77753" w:rsidRPr="00B77753">
              <w:rPr>
                <w:lang w:val="fr-FR"/>
              </w:rPr>
              <w:t>Rathaus</w:t>
            </w:r>
            <w:proofErr w:type="spellEnd"/>
            <w:r w:rsidR="00B77753" w:rsidRPr="00B77753">
              <w:rPr>
                <w:lang w:val="fr-FR"/>
              </w:rPr>
              <w:t xml:space="preserve">, </w:t>
            </w:r>
            <w:r w:rsidR="00B77753">
              <w:rPr>
                <w:lang w:val="fr-FR"/>
              </w:rPr>
              <w:t>46 rue R. Poincaré, PLZ : 77660 (</w:t>
            </w:r>
            <w:r w:rsidR="00B77753" w:rsidRPr="00B77753">
              <w:rPr>
                <w:lang w:val="fr-FR"/>
              </w:rPr>
              <w:t xml:space="preserve">48° 57’ 04’’ Nord   3° 01’ 06’’ </w:t>
            </w:r>
            <w:r w:rsidR="00B77753">
              <w:rPr>
                <w:lang w:val="fr-FR"/>
              </w:rPr>
              <w:t xml:space="preserve">Ost). </w:t>
            </w:r>
            <w:r w:rsidR="00B77753" w:rsidRPr="00B77753">
              <w:t>Besuch der</w:t>
            </w:r>
            <w:r w:rsidRPr="00B77753">
              <w:t xml:space="preserve"> Behinderteneinrichtung AEDE (</w:t>
            </w:r>
            <w:proofErr w:type="spellStart"/>
            <w:r w:rsidRPr="00B777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Association</w:t>
            </w:r>
            <w:proofErr w:type="spellEnd"/>
            <w:r w:rsidRPr="00B777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des Etablissements du </w:t>
            </w:r>
            <w:proofErr w:type="spellStart"/>
            <w:r w:rsidRPr="00B777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Domaine</w:t>
            </w:r>
            <w:proofErr w:type="spellEnd"/>
            <w:r w:rsidRPr="00B777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Emmanuel</w:t>
            </w:r>
            <w:r w:rsidRPr="00B777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  <w:r w:rsidR="00B77753">
              <w:t xml:space="preserve">, </w:t>
            </w:r>
            <w:r w:rsidRPr="00BC5162">
              <w:t xml:space="preserve">Mittagessen und </w:t>
            </w:r>
            <w:r>
              <w:t>Begegnung mit den Bewohnern des AEDE</w:t>
            </w:r>
            <w:r w:rsidR="00B77753">
              <w:t xml:space="preserve"> im Bereich Saint-Jean, 2 Rue du </w:t>
            </w:r>
            <w:proofErr w:type="spellStart"/>
            <w:r w:rsidR="00B77753">
              <w:t>Bac</w:t>
            </w:r>
            <w:proofErr w:type="spellEnd"/>
          </w:p>
          <w:p w:rsidR="00BC5162" w:rsidRPr="00BC5162" w:rsidRDefault="00BC5162" w:rsidP="0063391E">
            <w:pPr>
              <w:rPr>
                <w:lang w:val="fr-FR"/>
              </w:rPr>
            </w:pPr>
            <w:r w:rsidRPr="00BC5162">
              <w:rPr>
                <w:lang w:val="fr-FR"/>
              </w:rPr>
              <w:t xml:space="preserve">14h00 </w:t>
            </w:r>
            <w:r w:rsidRPr="00BC5162">
              <w:rPr>
                <w:b/>
                <w:lang w:val="fr-FR"/>
              </w:rPr>
              <w:t>SAINT-JEAN-LES-DEUX-JUMEAUX</w:t>
            </w:r>
            <w:r w:rsidRPr="00BC5162">
              <w:rPr>
                <w:lang w:val="fr-FR"/>
              </w:rPr>
              <w:t xml:space="preserve"> </w:t>
            </w:r>
            <w:r w:rsidRPr="00BC5162">
              <w:rPr>
                <w:lang w:val="fr-FR"/>
              </w:rPr>
              <w:t xml:space="preserve">: </w:t>
            </w:r>
            <w:proofErr w:type="spellStart"/>
            <w:r w:rsidRPr="00BC5162">
              <w:rPr>
                <w:lang w:val="fr-FR"/>
              </w:rPr>
              <w:t>Weiterpilgern</w:t>
            </w:r>
            <w:proofErr w:type="spellEnd"/>
            <w:r w:rsidRPr="00BC5162">
              <w:rPr>
                <w:lang w:val="fr-FR"/>
              </w:rPr>
              <w:t xml:space="preserve"> in </w:t>
            </w:r>
            <w:proofErr w:type="spellStart"/>
            <w:r w:rsidRPr="00BC5162">
              <w:rPr>
                <w:lang w:val="fr-FR"/>
              </w:rPr>
              <w:t>Richtung</w:t>
            </w:r>
            <w:proofErr w:type="spellEnd"/>
            <w:r w:rsidRPr="00BC5162">
              <w:rPr>
                <w:lang w:val="fr-FR"/>
              </w:rPr>
              <w:t xml:space="preserve"> </w:t>
            </w:r>
            <w:proofErr w:type="spellStart"/>
            <w:r w:rsidRPr="00BC5162">
              <w:rPr>
                <w:lang w:val="fr-FR"/>
              </w:rPr>
              <w:t>Montceaux</w:t>
            </w:r>
            <w:proofErr w:type="spellEnd"/>
            <w:r w:rsidRPr="00BC5162">
              <w:rPr>
                <w:lang w:val="fr-FR"/>
              </w:rPr>
              <w:t>-les-Meaux</w:t>
            </w:r>
          </w:p>
          <w:p w:rsidR="00BC5162" w:rsidRDefault="00D318EA" w:rsidP="0063391E">
            <w:pPr>
              <w:rPr>
                <w:lang w:val="fr-FR"/>
              </w:rPr>
            </w:pPr>
            <w:r>
              <w:rPr>
                <w:lang w:val="fr-FR"/>
              </w:rPr>
              <w:t xml:space="preserve">15h00 </w:t>
            </w:r>
            <w:proofErr w:type="spellStart"/>
            <w:r>
              <w:rPr>
                <w:lang w:val="fr-FR"/>
              </w:rPr>
              <w:t>Vorbei</w:t>
            </w:r>
            <w:proofErr w:type="spellEnd"/>
            <w:r>
              <w:rPr>
                <w:lang w:val="fr-FR"/>
              </w:rPr>
              <w:t xml:space="preserve"> an </w:t>
            </w:r>
            <w:r w:rsidRPr="00D318EA">
              <w:rPr>
                <w:b/>
                <w:lang w:val="fr-FR"/>
              </w:rPr>
              <w:t>MONTCEAUX-LES-MEAUX</w:t>
            </w:r>
          </w:p>
          <w:p w:rsidR="00D318EA" w:rsidRPr="001640C3" w:rsidRDefault="00D318EA" w:rsidP="0063391E">
            <w:pPr>
              <w:rPr>
                <w:lang w:val="fr-FR"/>
              </w:rPr>
            </w:pPr>
            <w:r w:rsidRPr="001640C3">
              <w:rPr>
                <w:lang w:val="fr-FR"/>
              </w:rPr>
              <w:t xml:space="preserve">16h00 </w:t>
            </w:r>
            <w:r w:rsidRPr="001640C3">
              <w:rPr>
                <w:b/>
                <w:lang w:val="fr-FR"/>
              </w:rPr>
              <w:t>TRILPORT</w:t>
            </w:r>
            <w:r w:rsidRPr="001640C3">
              <w:rPr>
                <w:lang w:val="fr-FR"/>
              </w:rPr>
              <w:t xml:space="preserve"> : </w:t>
            </w:r>
            <w:proofErr w:type="spellStart"/>
            <w:r w:rsidRPr="001640C3">
              <w:rPr>
                <w:lang w:val="fr-FR"/>
              </w:rPr>
              <w:t>Empfang</w:t>
            </w:r>
            <w:proofErr w:type="spellEnd"/>
            <w:r w:rsidRPr="001640C3">
              <w:rPr>
                <w:lang w:val="fr-FR"/>
              </w:rPr>
              <w:t xml:space="preserve"> </w:t>
            </w:r>
            <w:proofErr w:type="spellStart"/>
            <w:r w:rsidR="001640C3" w:rsidRPr="001640C3">
              <w:rPr>
                <w:lang w:val="fr-FR"/>
              </w:rPr>
              <w:t>im</w:t>
            </w:r>
            <w:proofErr w:type="spellEnd"/>
            <w:r w:rsidR="001640C3" w:rsidRPr="001640C3">
              <w:rPr>
                <w:lang w:val="fr-FR"/>
              </w:rPr>
              <w:t xml:space="preserve"> </w:t>
            </w:r>
            <w:proofErr w:type="spellStart"/>
            <w:r w:rsidR="001640C3" w:rsidRPr="001640C3">
              <w:rPr>
                <w:lang w:val="fr-FR"/>
              </w:rPr>
              <w:t>Rathaus</w:t>
            </w:r>
            <w:proofErr w:type="spellEnd"/>
            <w:r w:rsidR="001640C3" w:rsidRPr="001640C3">
              <w:rPr>
                <w:lang w:val="fr-FR"/>
              </w:rPr>
              <w:t>, 5 Rue du G</w:t>
            </w:r>
            <w:r w:rsidR="001640C3" w:rsidRPr="001640C3">
              <w:rPr>
                <w:lang w:val="fr-FR"/>
              </w:rPr>
              <w:t>énéral de Gaulle</w:t>
            </w:r>
            <w:r w:rsidR="001640C3" w:rsidRPr="001640C3">
              <w:rPr>
                <w:lang w:val="fr-FR"/>
              </w:rPr>
              <w:t>, PLZ: 77470 (</w:t>
            </w:r>
            <w:r w:rsidR="001640C3" w:rsidRPr="001640C3">
              <w:rPr>
                <w:lang w:val="fr-FR"/>
              </w:rPr>
              <w:t xml:space="preserve">48° 57’ 25’’ Nord   2° 56’ 57’’ </w:t>
            </w:r>
            <w:r w:rsidR="001640C3" w:rsidRPr="001640C3">
              <w:rPr>
                <w:lang w:val="fr-FR"/>
              </w:rPr>
              <w:t xml:space="preserve">Ost), </w:t>
            </w:r>
            <w:r w:rsidRPr="001640C3">
              <w:rPr>
                <w:lang w:val="fr-FR"/>
              </w:rPr>
              <w:t xml:space="preserve">Pause mit </w:t>
            </w:r>
            <w:proofErr w:type="spellStart"/>
            <w:r w:rsidRPr="001640C3">
              <w:rPr>
                <w:lang w:val="fr-FR"/>
              </w:rPr>
              <w:t>Getränken</w:t>
            </w:r>
            <w:proofErr w:type="spellEnd"/>
          </w:p>
          <w:p w:rsidR="00D318EA" w:rsidRDefault="00D318EA" w:rsidP="0063391E">
            <w:r>
              <w:t xml:space="preserve">16h30 </w:t>
            </w:r>
            <w:r w:rsidRPr="00D318EA">
              <w:rPr>
                <w:b/>
              </w:rPr>
              <w:t>TRILPORT</w:t>
            </w:r>
            <w:r w:rsidRPr="00D318EA">
              <w:t> </w:t>
            </w:r>
            <w:r>
              <w:t xml:space="preserve">: Weiterpilgern nach </w:t>
            </w:r>
            <w:proofErr w:type="spellStart"/>
            <w:r>
              <w:t>Meaux</w:t>
            </w:r>
            <w:proofErr w:type="spellEnd"/>
          </w:p>
          <w:p w:rsidR="00D318EA" w:rsidRPr="001640C3" w:rsidRDefault="00D318EA" w:rsidP="0063391E">
            <w:pPr>
              <w:rPr>
                <w:lang w:val="fr-FR"/>
              </w:rPr>
            </w:pPr>
            <w:r w:rsidRPr="001640C3">
              <w:rPr>
                <w:lang w:val="fr-FR"/>
              </w:rPr>
              <w:t xml:space="preserve">18h00 </w:t>
            </w:r>
            <w:r w:rsidRPr="001640C3">
              <w:rPr>
                <w:b/>
                <w:lang w:val="fr-FR"/>
              </w:rPr>
              <w:t>MEAUX</w:t>
            </w:r>
            <w:r w:rsidRPr="001640C3">
              <w:rPr>
                <w:lang w:val="fr-FR"/>
              </w:rPr>
              <w:t xml:space="preserve"> : </w:t>
            </w:r>
            <w:proofErr w:type="spellStart"/>
            <w:r w:rsidR="009B6185" w:rsidRPr="001640C3">
              <w:rPr>
                <w:lang w:val="fr-FR"/>
              </w:rPr>
              <w:t>Empfang</w:t>
            </w:r>
            <w:proofErr w:type="spellEnd"/>
            <w:r w:rsidR="009B6185" w:rsidRPr="001640C3">
              <w:rPr>
                <w:lang w:val="fr-FR"/>
              </w:rPr>
              <w:t xml:space="preserve"> </w:t>
            </w:r>
            <w:proofErr w:type="spellStart"/>
            <w:r w:rsidR="009B6185" w:rsidRPr="001640C3">
              <w:rPr>
                <w:lang w:val="fr-FR"/>
              </w:rPr>
              <w:t>im</w:t>
            </w:r>
            <w:proofErr w:type="spellEnd"/>
            <w:r w:rsidR="009B6185" w:rsidRPr="001640C3">
              <w:rPr>
                <w:lang w:val="fr-FR"/>
              </w:rPr>
              <w:t xml:space="preserve"> </w:t>
            </w:r>
            <w:proofErr w:type="spellStart"/>
            <w:r w:rsidR="009B6185" w:rsidRPr="001640C3">
              <w:rPr>
                <w:lang w:val="fr-FR"/>
              </w:rPr>
              <w:t>Rathaus</w:t>
            </w:r>
            <w:proofErr w:type="spellEnd"/>
            <w:r w:rsidR="009B6185" w:rsidRPr="001640C3">
              <w:rPr>
                <w:lang w:val="fr-FR"/>
              </w:rPr>
              <w:t>,</w:t>
            </w:r>
            <w:r w:rsidR="001640C3" w:rsidRPr="001640C3">
              <w:rPr>
                <w:lang w:val="fr-FR"/>
              </w:rPr>
              <w:t xml:space="preserve"> 2 Place de l’Hôtel de Ville, PLZ: 77100 (</w:t>
            </w:r>
            <w:r w:rsidR="001640C3" w:rsidRPr="001640C3">
              <w:rPr>
                <w:lang w:val="fr-FR"/>
              </w:rPr>
              <w:t>48°</w:t>
            </w:r>
            <w:r w:rsidR="001640C3" w:rsidRPr="001640C3">
              <w:rPr>
                <w:lang w:val="fr-FR"/>
              </w:rPr>
              <w:t xml:space="preserve"> 57’ 37’’ Nord   2° 53’ 18’’ Ost),</w:t>
            </w:r>
            <w:r w:rsidR="009B6185" w:rsidRPr="001640C3">
              <w:rPr>
                <w:lang w:val="fr-FR"/>
              </w:rPr>
              <w:t xml:space="preserve"> </w:t>
            </w:r>
            <w:proofErr w:type="spellStart"/>
            <w:r w:rsidR="009B6185" w:rsidRPr="001640C3">
              <w:rPr>
                <w:lang w:val="fr-FR"/>
              </w:rPr>
              <w:t>dann</w:t>
            </w:r>
            <w:proofErr w:type="spellEnd"/>
            <w:r w:rsidR="009B6185" w:rsidRPr="001640C3">
              <w:rPr>
                <w:lang w:val="fr-FR"/>
              </w:rPr>
              <w:t xml:space="preserve"> </w:t>
            </w:r>
            <w:proofErr w:type="spellStart"/>
            <w:r w:rsidR="009B6185" w:rsidRPr="001640C3">
              <w:rPr>
                <w:lang w:val="fr-FR"/>
              </w:rPr>
              <w:t>kleiner</w:t>
            </w:r>
            <w:proofErr w:type="spellEnd"/>
            <w:r w:rsidR="009B6185" w:rsidRPr="001640C3">
              <w:rPr>
                <w:lang w:val="fr-FR"/>
              </w:rPr>
              <w:t xml:space="preserve"> </w:t>
            </w:r>
            <w:proofErr w:type="spellStart"/>
            <w:r w:rsidR="009B6185" w:rsidRPr="001640C3">
              <w:rPr>
                <w:lang w:val="fr-FR"/>
              </w:rPr>
              <w:t>Marsch</w:t>
            </w:r>
            <w:proofErr w:type="spellEnd"/>
            <w:r w:rsidR="009B6185" w:rsidRPr="001640C3">
              <w:rPr>
                <w:lang w:val="fr-FR"/>
              </w:rPr>
              <w:t xml:space="preserve"> </w:t>
            </w:r>
            <w:proofErr w:type="spellStart"/>
            <w:r w:rsidR="009B6185" w:rsidRPr="001640C3">
              <w:rPr>
                <w:lang w:val="fr-FR"/>
              </w:rPr>
              <w:t>zum</w:t>
            </w:r>
            <w:proofErr w:type="spellEnd"/>
            <w:r w:rsidR="009B6185" w:rsidRPr="001640C3">
              <w:rPr>
                <w:lang w:val="fr-FR"/>
              </w:rPr>
              <w:t xml:space="preserve"> Lycée Bossuet</w:t>
            </w:r>
            <w:r w:rsidR="001640C3" w:rsidRPr="001640C3">
              <w:rPr>
                <w:lang w:val="fr-FR"/>
              </w:rPr>
              <w:t xml:space="preserve">, </w:t>
            </w:r>
            <w:r w:rsidR="00792E95">
              <w:rPr>
                <w:lang w:val="fr-FR"/>
              </w:rPr>
              <w:t>12 Rue de la V</w:t>
            </w:r>
            <w:r w:rsidR="001640C3" w:rsidRPr="001640C3">
              <w:rPr>
                <w:lang w:val="fr-FR"/>
              </w:rPr>
              <w:t>isitation</w:t>
            </w:r>
          </w:p>
          <w:p w:rsidR="009B6185" w:rsidRPr="001640C3" w:rsidRDefault="009B6185" w:rsidP="0063391E">
            <w:pPr>
              <w:rPr>
                <w:lang w:val="fr-FR"/>
              </w:rPr>
            </w:pPr>
            <w:r w:rsidRPr="001640C3">
              <w:rPr>
                <w:lang w:val="fr-FR"/>
              </w:rPr>
              <w:t xml:space="preserve">19h00 </w:t>
            </w:r>
            <w:r w:rsidRPr="001640C3">
              <w:rPr>
                <w:b/>
                <w:lang w:val="fr-FR"/>
              </w:rPr>
              <w:t>MEAUX</w:t>
            </w:r>
            <w:r w:rsidRPr="001640C3">
              <w:rPr>
                <w:lang w:val="fr-FR"/>
              </w:rPr>
              <w:t xml:space="preserve"> : </w:t>
            </w:r>
            <w:proofErr w:type="spellStart"/>
            <w:r w:rsidRPr="001640C3">
              <w:rPr>
                <w:lang w:val="fr-FR"/>
              </w:rPr>
              <w:t>Abendessen</w:t>
            </w:r>
            <w:proofErr w:type="spellEnd"/>
            <w:r w:rsidRPr="001640C3">
              <w:rPr>
                <w:lang w:val="fr-FR"/>
              </w:rPr>
              <w:t xml:space="preserve"> </w:t>
            </w:r>
            <w:proofErr w:type="spellStart"/>
            <w:r w:rsidRPr="001640C3">
              <w:rPr>
                <w:lang w:val="fr-FR"/>
              </w:rPr>
              <w:t>im</w:t>
            </w:r>
            <w:proofErr w:type="spellEnd"/>
            <w:r w:rsidRPr="001640C3">
              <w:rPr>
                <w:lang w:val="fr-FR"/>
              </w:rPr>
              <w:t xml:space="preserve"> Lycée Bossuet</w:t>
            </w:r>
            <w:r w:rsidR="001640C3" w:rsidRPr="001640C3">
              <w:rPr>
                <w:lang w:val="fr-FR"/>
              </w:rPr>
              <w:t xml:space="preserve">, </w:t>
            </w:r>
            <w:r w:rsidR="00792E95">
              <w:rPr>
                <w:lang w:val="fr-FR"/>
              </w:rPr>
              <w:t>12 Rue de la V</w:t>
            </w:r>
            <w:r w:rsidR="001640C3" w:rsidRPr="001640C3">
              <w:rPr>
                <w:lang w:val="fr-FR"/>
              </w:rPr>
              <w:t>isitation</w:t>
            </w:r>
          </w:p>
          <w:p w:rsidR="009B6185" w:rsidRDefault="009B6185" w:rsidP="0063391E">
            <w:r>
              <w:t xml:space="preserve">20h30 </w:t>
            </w:r>
            <w:r w:rsidRPr="009B6185">
              <w:rPr>
                <w:b/>
              </w:rPr>
              <w:t>MEAUX</w:t>
            </w:r>
            <w:r>
              <w:t xml:space="preserve">: </w:t>
            </w:r>
            <w:r w:rsidR="009A34A2">
              <w:t>Andacht</w:t>
            </w:r>
            <w:r>
              <w:t xml:space="preserve"> in der Kathedrale</w:t>
            </w:r>
          </w:p>
          <w:p w:rsidR="009B6185" w:rsidRPr="009A34A2" w:rsidRDefault="009A34A2" w:rsidP="0063391E">
            <w:r>
              <w:t xml:space="preserve">21h30 </w:t>
            </w:r>
            <w:r w:rsidRPr="009B6185">
              <w:rPr>
                <w:b/>
              </w:rPr>
              <w:t>MEAUX</w:t>
            </w:r>
            <w:r>
              <w:rPr>
                <w:b/>
              </w:rPr>
              <w:t xml:space="preserve"> : </w:t>
            </w:r>
            <w:r w:rsidR="00C341B1">
              <w:t>Unterkunft</w:t>
            </w:r>
            <w:r w:rsidR="00C341B1" w:rsidRPr="009A34A2">
              <w:t xml:space="preserve"> in Gastfamilien</w:t>
            </w:r>
          </w:p>
          <w:p w:rsidR="006D3819" w:rsidRPr="00C341B1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C341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</w:t>
            </w:r>
            <w:r w:rsidRPr="00C341B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: </w:t>
            </w:r>
          </w:p>
          <w:p w:rsidR="006D3819" w:rsidRPr="00C341B1" w:rsidRDefault="006D3819" w:rsidP="0063391E">
            <w:r w:rsidRPr="00C341B1">
              <w:t xml:space="preserve">Bernard CASTAGNER –  </w:t>
            </w:r>
            <w:hyperlink r:id="rId38" w:history="1">
              <w:r w:rsidRPr="00C341B1">
                <w:rPr>
                  <w:rStyle w:val="Hyperlink"/>
                </w:rPr>
                <w:t>fb.castagner@orange.fr</w:t>
              </w:r>
            </w:hyperlink>
            <w:r w:rsidRPr="00C341B1">
              <w:t xml:space="preserve"> et 06 07 38 94 49 </w:t>
            </w:r>
          </w:p>
          <w:p w:rsidR="006D3819" w:rsidRPr="00C341B1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  <w:lang w:val="de-DE"/>
              </w:rPr>
            </w:pPr>
          </w:p>
        </w:tc>
      </w:tr>
      <w:tr w:rsidR="006D3819" w:rsidRPr="008E5C62" w:rsidTr="00547BC7">
        <w:tc>
          <w:tcPr>
            <w:tcW w:w="2376" w:type="dxa"/>
          </w:tcPr>
          <w:p w:rsidR="006D3819" w:rsidRDefault="006D3819" w:rsidP="00EC66B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Philippe Legrand, </w:t>
            </w:r>
          </w:p>
          <w:p w:rsidR="006D3819" w:rsidRPr="00EC66BA" w:rsidRDefault="0006487A" w:rsidP="00EC66BA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39" w:history="1">
              <w:r w:rsidR="006D3819" w:rsidRPr="00EC66BA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philippe.legrand13@free.fr</w:t>
              </w:r>
            </w:hyperlink>
          </w:p>
          <w:p w:rsidR="006D3819" w:rsidRPr="00965B6F" w:rsidRDefault="006D3819" w:rsidP="00EC66BA">
            <w:pPr>
              <w:jc w:val="center"/>
              <w:rPr>
                <w:rFonts w:ascii="Calibri" w:hAnsi="Calibri" w:cs="Arial"/>
                <w:color w:val="000000"/>
                <w:lang w:val="fr-FR"/>
              </w:rPr>
            </w:pPr>
            <w:r w:rsidRPr="00965B6F">
              <w:rPr>
                <w:rFonts w:ascii="Calibri" w:hAnsi="Calibri" w:cs="Arial"/>
                <w:color w:val="000000"/>
                <w:lang w:val="fr-FR"/>
              </w:rPr>
              <w:t>00.33.6.70.57.59.01</w:t>
            </w:r>
          </w:p>
          <w:p w:rsidR="006D3819" w:rsidRDefault="006D3819" w:rsidP="00EC66BA">
            <w:pPr>
              <w:spacing w:line="360" w:lineRule="auto"/>
              <w:jc w:val="center"/>
              <w:rPr>
                <w:lang w:val="fr-FR"/>
              </w:rPr>
            </w:pPr>
          </w:p>
          <w:p w:rsidR="006D3819" w:rsidRDefault="006D3819" w:rsidP="00EC66B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Bernard Castagner, </w:t>
            </w:r>
          </w:p>
          <w:p w:rsidR="006D3819" w:rsidRDefault="0006487A" w:rsidP="00EC66BA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</w:rPr>
            </w:pPr>
            <w:hyperlink r:id="rId40" w:history="1">
              <w:r w:rsidR="006D3819">
                <w:rPr>
                  <w:rStyle w:val="Hyperlink"/>
                  <w:rFonts w:ascii="Arial" w:hAnsi="Arial" w:cs="Arial"/>
                  <w:sz w:val="20"/>
                  <w:szCs w:val="20"/>
                </w:rPr>
                <w:t>fb.castagner@orange.fr</w:t>
              </w:r>
            </w:hyperlink>
          </w:p>
          <w:p w:rsidR="006D3819" w:rsidRDefault="006D3819" w:rsidP="00EC66B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rFonts w:ascii="Calibri" w:hAnsi="Calibri" w:cs="Arial"/>
                <w:color w:val="000000"/>
              </w:rPr>
              <w:t>00.33.6.07.38.94.49</w:t>
            </w:r>
          </w:p>
        </w:tc>
        <w:tc>
          <w:tcPr>
            <w:tcW w:w="6912" w:type="dxa"/>
          </w:tcPr>
          <w:p w:rsidR="006D3819" w:rsidRPr="001E78F8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lastRenderedPageBreak/>
              <w:t>Donnerstag</w:t>
            </w:r>
            <w:proofErr w:type="spellEnd"/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2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6.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 xml:space="preserve"> :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Meaux/Marne-la-Vallée (Bussy Saint Georges)</w:t>
            </w:r>
          </w:p>
          <w:p w:rsidR="006D3819" w:rsidRDefault="006D3819" w:rsidP="0063391E">
            <w:pPr>
              <w:spacing w:after="0"/>
              <w:contextualSpacing/>
              <w:rPr>
                <w:lang w:val="fr-FR"/>
              </w:rPr>
            </w:pPr>
          </w:p>
          <w:p w:rsidR="006D3819" w:rsidRDefault="00E473E4" w:rsidP="0063391E">
            <w:r w:rsidRPr="00E473E4">
              <w:t>9h00</w:t>
            </w:r>
            <w:r w:rsidRPr="00E473E4">
              <w:rPr>
                <w:b/>
              </w:rPr>
              <w:t xml:space="preserve"> </w:t>
            </w:r>
            <w:r w:rsidR="006D3819" w:rsidRPr="007E6082">
              <w:rPr>
                <w:b/>
              </w:rPr>
              <w:t>MEAUX</w:t>
            </w:r>
            <w:r w:rsidR="006D3819" w:rsidRPr="007E6082">
              <w:t> : Treffpunkt</w:t>
            </w:r>
            <w:r>
              <w:t xml:space="preserve"> an der Kathedrale</w:t>
            </w:r>
            <w:r w:rsidR="006D3819" w:rsidRPr="007E6082">
              <w:t xml:space="preserve">, Pilgern entlang des </w:t>
            </w:r>
            <w:proofErr w:type="spellStart"/>
            <w:r w:rsidR="006D3819" w:rsidRPr="007E6082">
              <w:t>Canal</w:t>
            </w:r>
            <w:proofErr w:type="spellEnd"/>
            <w:r w:rsidR="006D3819" w:rsidRPr="007E6082">
              <w:t xml:space="preserve"> de </w:t>
            </w:r>
            <w:proofErr w:type="spellStart"/>
            <w:r w:rsidR="006D3819" w:rsidRPr="007E6082">
              <w:t>Meaux</w:t>
            </w:r>
            <w:proofErr w:type="spellEnd"/>
            <w:r w:rsidR="006D3819" w:rsidRPr="007E6082">
              <w:t xml:space="preserve"> nach </w:t>
            </w:r>
            <w:proofErr w:type="spellStart"/>
            <w:r w:rsidR="006D3819" w:rsidRPr="007E6082">
              <w:t>Chalifert</w:t>
            </w:r>
            <w:proofErr w:type="spellEnd"/>
            <w:r w:rsidR="006D3819" w:rsidRPr="007E6082">
              <w:t xml:space="preserve"> </w:t>
            </w:r>
          </w:p>
          <w:p w:rsidR="00693697" w:rsidRPr="00670EED" w:rsidRDefault="00670EED" w:rsidP="0063391E">
            <w:pPr>
              <w:rPr>
                <w:b/>
              </w:rPr>
            </w:pPr>
            <w:r>
              <w:t xml:space="preserve">10h00 Vorbei an </w:t>
            </w:r>
            <w:r w:rsidRPr="00670EED">
              <w:rPr>
                <w:b/>
              </w:rPr>
              <w:t>MAREUIL-LES-MEAUX</w:t>
            </w:r>
          </w:p>
          <w:p w:rsidR="00670EED" w:rsidRDefault="00670EED" w:rsidP="0063391E">
            <w:pPr>
              <w:rPr>
                <w:lang w:val="fr-FR"/>
              </w:rPr>
            </w:pPr>
            <w:r w:rsidRPr="00670EED">
              <w:rPr>
                <w:lang w:val="fr-FR"/>
              </w:rPr>
              <w:t xml:space="preserve">11h00 </w:t>
            </w:r>
            <w:proofErr w:type="spellStart"/>
            <w:r w:rsidRPr="00670EED">
              <w:rPr>
                <w:lang w:val="fr-FR"/>
              </w:rPr>
              <w:t>Vorbei</w:t>
            </w:r>
            <w:proofErr w:type="spellEnd"/>
            <w:r w:rsidRPr="00670EED">
              <w:rPr>
                <w:lang w:val="fr-FR"/>
              </w:rPr>
              <w:t xml:space="preserve"> an </w:t>
            </w:r>
            <w:r w:rsidRPr="00670EED">
              <w:rPr>
                <w:b/>
                <w:lang w:val="fr-FR"/>
              </w:rPr>
              <w:t>CONDÉ-SAINTE-LIBIAIRE</w:t>
            </w:r>
          </w:p>
          <w:p w:rsidR="00670EED" w:rsidRDefault="00670EED" w:rsidP="0063391E">
            <w:pPr>
              <w:rPr>
                <w:lang w:val="fr-FR"/>
              </w:rPr>
            </w:pPr>
            <w:r w:rsidRPr="00487A52">
              <w:rPr>
                <w:lang w:val="fr-FR"/>
              </w:rPr>
              <w:t xml:space="preserve">11h30 </w:t>
            </w:r>
            <w:r w:rsidRPr="00487A52">
              <w:rPr>
                <w:b/>
                <w:lang w:val="fr-FR"/>
              </w:rPr>
              <w:t>ESBLY</w:t>
            </w:r>
            <w:r w:rsidRPr="00487A52">
              <w:rPr>
                <w:lang w:val="fr-FR"/>
              </w:rPr>
              <w:t xml:space="preserve"> : </w:t>
            </w:r>
            <w:proofErr w:type="spellStart"/>
            <w:r w:rsidR="00487A52" w:rsidRPr="00487A52">
              <w:rPr>
                <w:lang w:val="fr-FR"/>
              </w:rPr>
              <w:t>Empfang</w:t>
            </w:r>
            <w:proofErr w:type="spellEnd"/>
            <w:r w:rsidR="00487A52" w:rsidRPr="00487A52">
              <w:rPr>
                <w:lang w:val="fr-FR"/>
              </w:rPr>
              <w:t xml:space="preserve"> </w:t>
            </w:r>
            <w:proofErr w:type="spellStart"/>
            <w:r w:rsidR="00487A52" w:rsidRPr="00487A52">
              <w:rPr>
                <w:lang w:val="fr-FR"/>
              </w:rPr>
              <w:t>im</w:t>
            </w:r>
            <w:proofErr w:type="spellEnd"/>
            <w:r w:rsidR="00487A52" w:rsidRPr="00487A52">
              <w:rPr>
                <w:lang w:val="fr-FR"/>
              </w:rPr>
              <w:t xml:space="preserve"> </w:t>
            </w:r>
            <w:proofErr w:type="spellStart"/>
            <w:r w:rsidR="00487A52" w:rsidRPr="00487A52">
              <w:rPr>
                <w:lang w:val="fr-FR"/>
              </w:rPr>
              <w:t>Rathaus</w:t>
            </w:r>
            <w:proofErr w:type="spellEnd"/>
            <w:r w:rsidR="00487A52" w:rsidRPr="00487A52">
              <w:rPr>
                <w:lang w:val="fr-FR"/>
              </w:rPr>
              <w:t xml:space="preserve">, </w:t>
            </w:r>
            <w:r w:rsidR="00487A52" w:rsidRPr="00487A52">
              <w:rPr>
                <w:lang w:val="fr-FR"/>
              </w:rPr>
              <w:t xml:space="preserve">7 rue </w:t>
            </w:r>
            <w:r w:rsidR="00487A52" w:rsidRPr="00487A52">
              <w:rPr>
                <w:lang w:val="fr-FR"/>
              </w:rPr>
              <w:t>Victor Hugo</w:t>
            </w:r>
            <w:r w:rsidR="00487A52">
              <w:rPr>
                <w:lang w:val="fr-FR"/>
              </w:rPr>
              <w:t>, PLZ : 77450</w:t>
            </w:r>
            <w:r w:rsidR="00487A52" w:rsidRPr="00487A52">
              <w:rPr>
                <w:lang w:val="fr-FR"/>
              </w:rPr>
              <w:t xml:space="preserve">  (48° 54’ 27’’ Nord  2° 48’ 45’’ Ost), </w:t>
            </w:r>
            <w:proofErr w:type="spellStart"/>
            <w:r>
              <w:rPr>
                <w:lang w:val="fr-FR"/>
              </w:rPr>
              <w:t>Mittagessen</w:t>
            </w:r>
            <w:proofErr w:type="spellEnd"/>
            <w:r>
              <w:rPr>
                <w:lang w:val="fr-FR"/>
              </w:rPr>
              <w:t xml:space="preserve"> in der Salle Jeanne </w:t>
            </w:r>
            <w:r>
              <w:rPr>
                <w:lang w:val="fr-FR"/>
              </w:rPr>
              <w:lastRenderedPageBreak/>
              <w:t>d’Arc, 1</w:t>
            </w:r>
            <w:r w:rsidR="00487A52">
              <w:rPr>
                <w:lang w:val="fr-FR"/>
              </w:rPr>
              <w:t>3</w:t>
            </w:r>
            <w:r>
              <w:rPr>
                <w:lang w:val="fr-FR"/>
              </w:rPr>
              <w:t xml:space="preserve"> Rue de la Liberté</w:t>
            </w:r>
          </w:p>
          <w:p w:rsidR="00670EED" w:rsidRPr="00670EED" w:rsidRDefault="00670EED" w:rsidP="0063391E">
            <w:r w:rsidRPr="00670EED">
              <w:t xml:space="preserve">13h30 </w:t>
            </w:r>
            <w:r w:rsidRPr="00670EED">
              <w:rPr>
                <w:b/>
              </w:rPr>
              <w:t>ESBLY</w:t>
            </w:r>
            <w:r w:rsidRPr="00670EED">
              <w:t xml:space="preserve"> : Weiterpilgern in Richtung </w:t>
            </w:r>
            <w:proofErr w:type="spellStart"/>
            <w:r w:rsidRPr="00670EED">
              <w:t>Coupvray</w:t>
            </w:r>
            <w:proofErr w:type="spellEnd"/>
          </w:p>
          <w:p w:rsidR="00670EED" w:rsidRDefault="00670EED" w:rsidP="0063391E">
            <w:r>
              <w:t xml:space="preserve">14h00 </w:t>
            </w:r>
            <w:r w:rsidRPr="00670EED">
              <w:rPr>
                <w:b/>
              </w:rPr>
              <w:t>COUPVRAY</w:t>
            </w:r>
            <w:r>
              <w:t xml:space="preserve"> : Empfang im Rathaus, dann Besuch des Schlossgartens</w:t>
            </w:r>
          </w:p>
          <w:p w:rsidR="00670EED" w:rsidRPr="00670EED" w:rsidRDefault="00670EED" w:rsidP="0063391E">
            <w:r>
              <w:t xml:space="preserve">15h15 </w:t>
            </w:r>
            <w:r w:rsidRPr="00670EED">
              <w:rPr>
                <w:b/>
              </w:rPr>
              <w:t>SERRIS</w:t>
            </w:r>
            <w:r>
              <w:t xml:space="preserve"> : </w:t>
            </w:r>
            <w:r w:rsidR="005A5D43">
              <w:t>Vorbei an der Plac</w:t>
            </w:r>
            <w:r w:rsidR="00A23CD4">
              <w:t xml:space="preserve">e de </w:t>
            </w:r>
            <w:proofErr w:type="spellStart"/>
            <w:r w:rsidR="00A23CD4">
              <w:t>Toscane</w:t>
            </w:r>
            <w:proofErr w:type="spellEnd"/>
            <w:r w:rsidR="00A23CD4">
              <w:t>, dann durchs Einkau</w:t>
            </w:r>
            <w:r w:rsidR="005A5D43">
              <w:t>fszentrum.</w:t>
            </w:r>
            <w:r w:rsidR="00A23CD4">
              <w:t xml:space="preserve"> Empfang im Rathaus, </w:t>
            </w:r>
            <w:r w:rsidR="00A23CD4">
              <w:t xml:space="preserve">2 </w:t>
            </w:r>
            <w:proofErr w:type="spellStart"/>
            <w:r w:rsidR="00A23CD4">
              <w:t>place</w:t>
            </w:r>
            <w:proofErr w:type="spellEnd"/>
            <w:r w:rsidR="00A23CD4">
              <w:t xml:space="preserve"> Antoine Maury </w:t>
            </w:r>
            <w:r w:rsidR="00A23CD4">
              <w:t>, PLZ: 77700</w:t>
            </w:r>
            <w:r w:rsidR="00A23CD4">
              <w:t xml:space="preserve"> </w:t>
            </w:r>
            <w:r w:rsidR="00A23CD4">
              <w:t>(</w:t>
            </w:r>
            <w:r w:rsidR="00A23CD4">
              <w:t xml:space="preserve">48° 50’44’’ Nord  2° 47’ 16’’ </w:t>
            </w:r>
            <w:r w:rsidR="00A23CD4">
              <w:t>O</w:t>
            </w:r>
            <w:r w:rsidR="00A23CD4">
              <w:t>st</w:t>
            </w:r>
            <w:r w:rsidR="00A23CD4">
              <w:t>),</w:t>
            </w:r>
            <w:r w:rsidR="005A5D43">
              <w:t xml:space="preserve"> Pause in der Bücherei </w:t>
            </w:r>
            <w:proofErr w:type="spellStart"/>
            <w:r w:rsidR="000029E4">
              <w:t>Silöé</w:t>
            </w:r>
            <w:proofErr w:type="spellEnd"/>
            <w:r w:rsidR="000029E4">
              <w:t xml:space="preserve">  </w:t>
            </w:r>
            <w:r w:rsidR="00A23CD4">
              <w:t xml:space="preserve">, </w:t>
            </w:r>
            <w:r w:rsidR="00A23CD4">
              <w:t xml:space="preserve">24 </w:t>
            </w:r>
            <w:proofErr w:type="spellStart"/>
            <w:r w:rsidR="00A23CD4">
              <w:t>place</w:t>
            </w:r>
            <w:proofErr w:type="spellEnd"/>
            <w:r w:rsidR="00A23CD4">
              <w:t xml:space="preserve"> </w:t>
            </w:r>
            <w:proofErr w:type="spellStart"/>
            <w:r w:rsidR="00A23CD4">
              <w:t>d’Ariane</w:t>
            </w:r>
            <w:proofErr w:type="spellEnd"/>
          </w:p>
          <w:p w:rsidR="00693697" w:rsidRDefault="005A5D43" w:rsidP="0063391E">
            <w:r>
              <w:t xml:space="preserve">16h00 Vorbei an </w:t>
            </w:r>
            <w:r w:rsidRPr="00EC4940">
              <w:rPr>
                <w:b/>
              </w:rPr>
              <w:t>MONTÉVRAIN</w:t>
            </w:r>
            <w:r>
              <w:t xml:space="preserve">,  Fischteich </w:t>
            </w:r>
            <w:proofErr w:type="spellStart"/>
            <w:r>
              <w:t>Clos</w:t>
            </w:r>
            <w:proofErr w:type="spellEnd"/>
            <w:r>
              <w:t xml:space="preserve"> du </w:t>
            </w:r>
            <w:proofErr w:type="spellStart"/>
            <w:r>
              <w:t>Chêne</w:t>
            </w:r>
            <w:proofErr w:type="spellEnd"/>
          </w:p>
          <w:p w:rsidR="005A5D43" w:rsidRDefault="004C2100" w:rsidP="0063391E">
            <w:r>
              <w:t xml:space="preserve">17h00 </w:t>
            </w:r>
            <w:r w:rsidRPr="004C2100">
              <w:rPr>
                <w:b/>
              </w:rPr>
              <w:t>BUSSY-SAINT-GEORGES</w:t>
            </w:r>
            <w:r>
              <w:t xml:space="preserve">  : Ankunft </w:t>
            </w:r>
            <w:r w:rsidR="00C341B1">
              <w:t xml:space="preserve">an der Esplanade des </w:t>
            </w:r>
            <w:proofErr w:type="spellStart"/>
            <w:r w:rsidR="00C341B1">
              <w:t>R</w:t>
            </w:r>
            <w:r>
              <w:t>eligions</w:t>
            </w:r>
            <w:proofErr w:type="spellEnd"/>
            <w:r w:rsidR="000029E4">
              <w:t xml:space="preserve">, </w:t>
            </w:r>
            <w:r w:rsidR="000029E4">
              <w:t xml:space="preserve">Rue Madame de </w:t>
            </w:r>
            <w:proofErr w:type="spellStart"/>
            <w:r w:rsidR="000029E4">
              <w:t>Montespan</w:t>
            </w:r>
            <w:proofErr w:type="spellEnd"/>
            <w:r w:rsidR="000029E4">
              <w:t>, PLZ: 77600 (</w:t>
            </w:r>
            <w:r w:rsidR="000029E4">
              <w:t xml:space="preserve">48° 50’ 32’’ Nord 2° 41’ 54’’ </w:t>
            </w:r>
            <w:r w:rsidR="000029E4">
              <w:t>O</w:t>
            </w:r>
            <w:r w:rsidR="000029E4">
              <w:t>st</w:t>
            </w:r>
            <w:r w:rsidR="000029E4">
              <w:t>)</w:t>
            </w:r>
            <w:r>
              <w:t xml:space="preserve">, Empfang an der Pagode Fo </w:t>
            </w:r>
            <w:proofErr w:type="spellStart"/>
            <w:r>
              <w:t>Guang</w:t>
            </w:r>
            <w:proofErr w:type="spellEnd"/>
            <w:r>
              <w:t xml:space="preserve"> Shan mit Getränken</w:t>
            </w:r>
          </w:p>
          <w:p w:rsidR="004C2100" w:rsidRPr="0006487A" w:rsidRDefault="004C2100" w:rsidP="0063391E">
            <w:pPr>
              <w:rPr>
                <w:lang w:val="fr-FR"/>
              </w:rPr>
            </w:pPr>
            <w:r w:rsidRPr="0006487A">
              <w:rPr>
                <w:lang w:val="fr-FR"/>
              </w:rPr>
              <w:t xml:space="preserve">19h00 </w:t>
            </w:r>
            <w:r w:rsidRPr="0006487A">
              <w:rPr>
                <w:b/>
                <w:lang w:val="fr-FR"/>
              </w:rPr>
              <w:t xml:space="preserve">BUSSY : </w:t>
            </w:r>
            <w:proofErr w:type="spellStart"/>
            <w:r w:rsidRPr="0006487A">
              <w:rPr>
                <w:lang w:val="fr-FR"/>
              </w:rPr>
              <w:t>Abendessen</w:t>
            </w:r>
            <w:proofErr w:type="spellEnd"/>
            <w:r w:rsidRPr="0006487A">
              <w:rPr>
                <w:lang w:val="fr-FR"/>
              </w:rPr>
              <w:t xml:space="preserve"> </w:t>
            </w:r>
            <w:proofErr w:type="spellStart"/>
            <w:r w:rsidRPr="0006487A">
              <w:rPr>
                <w:lang w:val="fr-FR"/>
              </w:rPr>
              <w:t>im</w:t>
            </w:r>
            <w:proofErr w:type="spellEnd"/>
            <w:r w:rsidRPr="0006487A">
              <w:rPr>
                <w:lang w:val="fr-FR"/>
              </w:rPr>
              <w:t xml:space="preserve"> Notre Dame du Val</w:t>
            </w:r>
            <w:r w:rsidR="0006487A" w:rsidRPr="0006487A">
              <w:rPr>
                <w:lang w:val="fr-FR"/>
              </w:rPr>
              <w:t xml:space="preserve">, </w:t>
            </w:r>
            <w:r w:rsidR="0006487A" w:rsidRPr="0006487A">
              <w:rPr>
                <w:lang w:val="fr-FR"/>
              </w:rPr>
              <w:t>33 Av Thibaud de Champagne</w:t>
            </w:r>
          </w:p>
          <w:p w:rsidR="004C2100" w:rsidRPr="004C2100" w:rsidRDefault="004C2100" w:rsidP="0063391E">
            <w:r>
              <w:t xml:space="preserve">20h30 </w:t>
            </w:r>
            <w:r>
              <w:rPr>
                <w:b/>
              </w:rPr>
              <w:t xml:space="preserve">BUSSY : </w:t>
            </w:r>
            <w:r>
              <w:t xml:space="preserve">Abend </w:t>
            </w:r>
            <w:r w:rsidR="0006487A">
              <w:t xml:space="preserve">im Notre Dame du Val </w:t>
            </w:r>
            <w:r>
              <w:t xml:space="preserve">zum Thema: </w:t>
            </w:r>
            <w:r w:rsidRPr="000D130E">
              <w:t>Vereinte Religionen für unseren Planeten (mit Repräsentanten verschiedener Religionen)</w:t>
            </w:r>
            <w:bookmarkStart w:id="0" w:name="_GoBack"/>
            <w:bookmarkEnd w:id="0"/>
          </w:p>
          <w:p w:rsidR="004C2100" w:rsidRPr="00670EED" w:rsidRDefault="00C341B1" w:rsidP="0063391E">
            <w:r>
              <w:t xml:space="preserve">22h00 </w:t>
            </w:r>
            <w:r w:rsidRPr="00C341B1">
              <w:rPr>
                <w:b/>
              </w:rPr>
              <w:t>BUSSY</w:t>
            </w:r>
            <w:r>
              <w:t xml:space="preserve"> : </w:t>
            </w:r>
            <w:r>
              <w:t>Unterkunft</w:t>
            </w:r>
            <w:r w:rsidRPr="009A34A2">
              <w:t xml:space="preserve"> in Gastfamilien</w:t>
            </w:r>
          </w:p>
          <w:p w:rsidR="006D3819" w:rsidRPr="008E5C62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8E5C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</w:t>
            </w:r>
            <w:r w:rsidRPr="008E5C6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 : </w:t>
            </w:r>
          </w:p>
          <w:p w:rsidR="006D3819" w:rsidRDefault="006D3819" w:rsidP="0063391E">
            <w:pPr>
              <w:rPr>
                <w:lang w:val="fr-FR"/>
              </w:rPr>
            </w:pPr>
            <w:r w:rsidRPr="008E5C62">
              <w:rPr>
                <w:lang w:val="fr-FR"/>
              </w:rPr>
              <w:t xml:space="preserve">Bernard CASTAGNER –  </w:t>
            </w:r>
            <w:hyperlink r:id="rId41" w:history="1">
              <w:r w:rsidRPr="004B045E">
                <w:rPr>
                  <w:rStyle w:val="Hyperlink"/>
                  <w:lang w:val="fr-FR"/>
                </w:rPr>
                <w:t>fb.castagner@orange.fr</w:t>
              </w:r>
            </w:hyperlink>
            <w:r w:rsidRPr="004B045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 </w:t>
            </w:r>
            <w:r w:rsidRPr="004B045E">
              <w:rPr>
                <w:lang w:val="fr-FR"/>
              </w:rPr>
              <w:t xml:space="preserve">06 07 38 94 49 </w:t>
            </w:r>
          </w:p>
          <w:p w:rsidR="006D3819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</w:pPr>
          </w:p>
        </w:tc>
      </w:tr>
      <w:tr w:rsidR="006D3819" w:rsidRPr="00B37542" w:rsidTr="00547BC7">
        <w:tc>
          <w:tcPr>
            <w:tcW w:w="2376" w:type="dxa"/>
          </w:tcPr>
          <w:p w:rsidR="006D3819" w:rsidRDefault="006D3819" w:rsidP="00E143B2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Jean-Pierre </w:t>
            </w:r>
            <w:proofErr w:type="spellStart"/>
            <w:r>
              <w:rPr>
                <w:lang w:val="fr-FR"/>
              </w:rPr>
              <w:t>Chaussade</w:t>
            </w:r>
            <w:proofErr w:type="spellEnd"/>
            <w:r>
              <w:rPr>
                <w:lang w:val="fr-FR"/>
              </w:rPr>
              <w:t xml:space="preserve">, </w:t>
            </w:r>
          </w:p>
          <w:p w:rsidR="006D3819" w:rsidRPr="000429D1" w:rsidRDefault="0006487A" w:rsidP="000429D1">
            <w:pPr>
              <w:jc w:val="center"/>
              <w:rPr>
                <w:rFonts w:ascii="Arial" w:hAnsi="Arial" w:cs="Arial"/>
                <w:color w:val="05037F"/>
                <w:sz w:val="20"/>
                <w:szCs w:val="20"/>
                <w:u w:val="single"/>
                <w:lang w:val="fr-FR"/>
              </w:rPr>
            </w:pPr>
            <w:hyperlink r:id="rId42" w:history="1">
              <w:r w:rsidR="006D3819" w:rsidRPr="000429D1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jean-pierre.chaussade@orange.fr</w:t>
              </w:r>
            </w:hyperlink>
          </w:p>
          <w:p w:rsidR="006D3819" w:rsidRPr="000429D1" w:rsidRDefault="006D3819" w:rsidP="0004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00.33.6.07.63.45.51</w:t>
            </w:r>
          </w:p>
        </w:tc>
        <w:tc>
          <w:tcPr>
            <w:tcW w:w="6912" w:type="dxa"/>
          </w:tcPr>
          <w:p w:rsidR="006D3819" w:rsidRPr="001E78F8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Freitag</w:t>
            </w:r>
            <w:proofErr w:type="spellEnd"/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 2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 xml:space="preserve">7.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  <w:t>November</w:t>
            </w:r>
            <w:proofErr w:type="spellEnd"/>
            <w:r w:rsidRPr="001E78F8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CCFFFF"/>
              </w:rPr>
              <w:t>Marne-la-Vallée (Bussy Saint Georges)/Vincennes/Paris</w:t>
            </w:r>
          </w:p>
          <w:p w:rsidR="006D3819" w:rsidRDefault="006D3819" w:rsidP="0063391E">
            <w:pPr>
              <w:spacing w:after="0"/>
              <w:contextualSpacing/>
              <w:rPr>
                <w:lang w:val="fr-FR"/>
              </w:rPr>
            </w:pPr>
          </w:p>
          <w:p w:rsidR="006D3819" w:rsidRPr="00DE57F9" w:rsidRDefault="006D3819" w:rsidP="0063391E">
            <w:r w:rsidRPr="00DE57F9">
              <w:t xml:space="preserve">RER von </w:t>
            </w:r>
            <w:r w:rsidRPr="00DE57F9">
              <w:rPr>
                <w:b/>
              </w:rPr>
              <w:t>BUSSY ST GEORGES</w:t>
            </w:r>
            <w:r w:rsidRPr="00DE57F9">
              <w:t xml:space="preserve">  nach </w:t>
            </w:r>
            <w:r w:rsidRPr="00DE57F9">
              <w:rPr>
                <w:b/>
              </w:rPr>
              <w:t>VINCENNES</w:t>
            </w:r>
            <w:r w:rsidRPr="00DE57F9">
              <w:t xml:space="preserve"> </w:t>
            </w:r>
          </w:p>
          <w:p w:rsidR="006D3819" w:rsidRPr="00DE57F9" w:rsidRDefault="006D3819" w:rsidP="0063391E">
            <w:r w:rsidRPr="00DE57F9">
              <w:t xml:space="preserve">Pilgern nach </w:t>
            </w:r>
            <w:r w:rsidRPr="00DE57F9">
              <w:rPr>
                <w:b/>
              </w:rPr>
              <w:t>PARIS</w:t>
            </w:r>
            <w:r w:rsidRPr="00DE57F9">
              <w:t xml:space="preserve"> bis zur Gemeinde St </w:t>
            </w:r>
            <w:proofErr w:type="spellStart"/>
            <w:r w:rsidRPr="00DE57F9">
              <w:t>Merri</w:t>
            </w:r>
            <w:proofErr w:type="spellEnd"/>
          </w:p>
          <w:p w:rsidR="006D3819" w:rsidRPr="008E5C62" w:rsidRDefault="006D3819" w:rsidP="0063391E">
            <w:pPr>
              <w:pStyle w:val="Contenudetableau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8E5C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TAGESKOORDINATOR</w:t>
            </w:r>
            <w:r w:rsidRPr="008E5C6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 : </w:t>
            </w:r>
          </w:p>
          <w:p w:rsidR="006D3819" w:rsidRPr="00DE57F9" w:rsidRDefault="006D3819" w:rsidP="0063391E">
            <w:pPr>
              <w:spacing w:line="240" w:lineRule="auto"/>
            </w:pPr>
            <w:r w:rsidRPr="00DE57F9">
              <w:t xml:space="preserve">Bernard CASTAGNER –  </w:t>
            </w:r>
            <w:hyperlink r:id="rId43" w:history="1">
              <w:r w:rsidRPr="00DE57F9">
                <w:rPr>
                  <w:rStyle w:val="Hyperlink"/>
                </w:rPr>
                <w:t>fb.castagner@orange.fr</w:t>
              </w:r>
            </w:hyperlink>
            <w:r w:rsidRPr="00DE57F9">
              <w:t xml:space="preserve"> et 06 07 38 94 49  bis zum RER, </w:t>
            </w:r>
            <w:r>
              <w:t>danach</w:t>
            </w:r>
          </w:p>
          <w:p w:rsidR="006D3819" w:rsidRPr="00E67012" w:rsidRDefault="006D3819" w:rsidP="0063391E">
            <w:pPr>
              <w:spacing w:line="360" w:lineRule="auto"/>
              <w:rPr>
                <w:lang w:val="fr-FR"/>
              </w:rPr>
            </w:pPr>
            <w:r w:rsidRPr="00E67012">
              <w:rPr>
                <w:lang w:val="fr-FR"/>
              </w:rPr>
              <w:t xml:space="preserve">Jean-Pierre </w:t>
            </w:r>
            <w:proofErr w:type="spellStart"/>
            <w:r w:rsidRPr="00E67012">
              <w:rPr>
                <w:lang w:val="fr-FR"/>
              </w:rPr>
              <w:t>Chaussade</w:t>
            </w:r>
            <w:proofErr w:type="spellEnd"/>
            <w:r w:rsidRPr="00E67012">
              <w:rPr>
                <w:lang w:val="fr-FR"/>
              </w:rPr>
              <w:t xml:space="preserve">, </w:t>
            </w:r>
            <w:r w:rsidRPr="00E67012">
              <w:rPr>
                <w:rFonts w:cs="Arial"/>
                <w:color w:val="000000"/>
                <w:lang w:val="fr-FR"/>
              </w:rPr>
              <w:t>00.33.6.07.63.45.51</w:t>
            </w:r>
          </w:p>
          <w:p w:rsidR="006D3819" w:rsidRPr="00B37542" w:rsidRDefault="006D3819" w:rsidP="0063391E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CCFFFF"/>
              </w:rPr>
            </w:pPr>
          </w:p>
        </w:tc>
      </w:tr>
    </w:tbl>
    <w:p w:rsidR="00F27CB8" w:rsidRPr="00B37542" w:rsidRDefault="00F27CB8" w:rsidP="00F27CB8">
      <w:pPr>
        <w:shd w:val="clear" w:color="auto" w:fill="FFFFFF"/>
        <w:spacing w:after="0"/>
        <w:contextualSpacing/>
        <w:rPr>
          <w:rFonts w:eastAsia="Times New Roman" w:cs="Arial"/>
          <w:color w:val="000000"/>
          <w:lang w:val="fr-FR"/>
        </w:rPr>
      </w:pPr>
    </w:p>
    <w:p w:rsidR="00137D98" w:rsidRPr="00B37542" w:rsidRDefault="00137D98" w:rsidP="0060061F">
      <w:pPr>
        <w:spacing w:after="0"/>
        <w:contextualSpacing/>
        <w:jc w:val="both"/>
        <w:rPr>
          <w:lang w:val="fr-FR"/>
        </w:rPr>
      </w:pPr>
    </w:p>
    <w:sectPr w:rsidR="00137D98" w:rsidRPr="00B37542" w:rsidSect="00EE4BE8">
      <w:footerReference w:type="default" r:id="rId4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2F" w:rsidRDefault="009D512F" w:rsidP="004F6F1A">
      <w:pPr>
        <w:spacing w:after="0" w:line="240" w:lineRule="auto"/>
      </w:pPr>
      <w:r>
        <w:separator/>
      </w:r>
    </w:p>
  </w:endnote>
  <w:endnote w:type="continuationSeparator" w:id="0">
    <w:p w:rsidR="009D512F" w:rsidRDefault="009D512F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07"/>
      <w:gridCol w:w="1148"/>
      <w:gridCol w:w="650"/>
    </w:tblGrid>
    <w:tr w:rsidR="009D512F" w:rsidRPr="00800DF6" w:rsidTr="007D02F5">
      <w:tc>
        <w:tcPr>
          <w:tcW w:w="7807" w:type="dxa"/>
        </w:tcPr>
        <w:p w:rsidR="009D512F" w:rsidRPr="00800DF6" w:rsidRDefault="003C53F6" w:rsidP="007D02F5">
          <w:pPr>
            <w:pStyle w:val="Fuzeile"/>
            <w:tabs>
              <w:tab w:val="clear" w:pos="4536"/>
            </w:tabs>
            <w:rPr>
              <w:szCs w:val="16"/>
            </w:rPr>
          </w:pPr>
          <w:fldSimple w:instr=" FILENAME  \p  \* MERGEFORMAT ">
            <w:r w:rsidR="009D512F" w:rsidRPr="00800DF6">
              <w:rPr>
                <w:noProof/>
                <w:szCs w:val="16"/>
              </w:rPr>
              <w:t>C:\Dokumente und Einstellungen\rollier\Anwendungsdaten\Microsoft\Templates\Normal.</w:t>
            </w:r>
            <w:r w:rsidR="009D512F" w:rsidRPr="00B0645B">
              <w:t>dotm</w:t>
            </w:r>
          </w:fldSimple>
        </w:p>
      </w:tc>
      <w:tc>
        <w:tcPr>
          <w:tcW w:w="1148" w:type="dxa"/>
        </w:tcPr>
        <w:p w:rsidR="009D512F" w:rsidRPr="00800DF6" w:rsidRDefault="009D512F" w:rsidP="00AC2509">
          <w:pPr>
            <w:pStyle w:val="Fuzeile"/>
            <w:jc w:val="right"/>
            <w:rPr>
              <w:szCs w:val="16"/>
            </w:rPr>
          </w:pPr>
          <w:r w:rsidRPr="00800DF6">
            <w:rPr>
              <w:szCs w:val="16"/>
            </w:rPr>
            <w:fldChar w:fldCharType="begin"/>
          </w:r>
          <w:r w:rsidRPr="00800DF6">
            <w:rPr>
              <w:szCs w:val="16"/>
            </w:rPr>
            <w:instrText xml:space="preserve"> SAVEDATE  \@ "dd.MM.yyyy"  \* MERGEFORMAT </w:instrText>
          </w:r>
          <w:r w:rsidRPr="00800DF6">
            <w:rPr>
              <w:szCs w:val="16"/>
            </w:rPr>
            <w:fldChar w:fldCharType="separate"/>
          </w:r>
          <w:r w:rsidR="00DF21B7">
            <w:rPr>
              <w:noProof/>
              <w:szCs w:val="16"/>
            </w:rPr>
            <w:t>17.11.2015</w:t>
          </w:r>
          <w:r w:rsidRPr="00800DF6">
            <w:rPr>
              <w:szCs w:val="16"/>
            </w:rPr>
            <w:fldChar w:fldCharType="end"/>
          </w:r>
        </w:p>
      </w:tc>
      <w:tc>
        <w:tcPr>
          <w:tcW w:w="650" w:type="dxa"/>
        </w:tcPr>
        <w:p w:rsidR="009D512F" w:rsidRPr="00800DF6" w:rsidRDefault="009D512F" w:rsidP="00AC2509">
          <w:pPr>
            <w:pStyle w:val="Fuzeile"/>
            <w:jc w:val="right"/>
            <w:rPr>
              <w:szCs w:val="16"/>
            </w:rPr>
          </w:pPr>
          <w:r w:rsidRPr="00800DF6">
            <w:rPr>
              <w:szCs w:val="16"/>
            </w:rPr>
            <w:fldChar w:fldCharType="begin"/>
          </w:r>
          <w:r w:rsidRPr="00800DF6">
            <w:rPr>
              <w:szCs w:val="16"/>
            </w:rPr>
            <w:instrText xml:space="preserve"> PAGE  \* MERGEFORMAT </w:instrText>
          </w:r>
          <w:r w:rsidRPr="00800DF6">
            <w:rPr>
              <w:szCs w:val="16"/>
            </w:rPr>
            <w:fldChar w:fldCharType="separate"/>
          </w:r>
          <w:r w:rsidR="0006487A">
            <w:rPr>
              <w:noProof/>
              <w:szCs w:val="16"/>
            </w:rPr>
            <w:t>9</w:t>
          </w:r>
          <w:r w:rsidRPr="00800DF6">
            <w:rPr>
              <w:szCs w:val="16"/>
            </w:rPr>
            <w:fldChar w:fldCharType="end"/>
          </w:r>
          <w:r w:rsidRPr="00800DF6">
            <w:rPr>
              <w:szCs w:val="16"/>
            </w:rPr>
            <w:t>/</w:t>
          </w:r>
          <w:fldSimple w:instr=" NUMPAGES   \* MERGEFORMAT ">
            <w:r w:rsidR="0006487A" w:rsidRPr="0006487A">
              <w:rPr>
                <w:noProof/>
                <w:szCs w:val="16"/>
              </w:rPr>
              <w:t>9</w:t>
            </w:r>
          </w:fldSimple>
        </w:p>
      </w:tc>
    </w:tr>
  </w:tbl>
  <w:p w:rsidR="009D512F" w:rsidRPr="00F73FFC" w:rsidRDefault="009D512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2F" w:rsidRDefault="009D512F" w:rsidP="004F6F1A">
      <w:pPr>
        <w:spacing w:after="0" w:line="240" w:lineRule="auto"/>
      </w:pPr>
      <w:r>
        <w:separator/>
      </w:r>
    </w:p>
  </w:footnote>
  <w:footnote w:type="continuationSeparator" w:id="0">
    <w:p w:rsidR="009D512F" w:rsidRDefault="009D512F" w:rsidP="004F6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96"/>
    <w:rsid w:val="000029E4"/>
    <w:rsid w:val="0000759D"/>
    <w:rsid w:val="00013299"/>
    <w:rsid w:val="0003443D"/>
    <w:rsid w:val="000429D1"/>
    <w:rsid w:val="0006487A"/>
    <w:rsid w:val="00070F8A"/>
    <w:rsid w:val="0008196A"/>
    <w:rsid w:val="000D130E"/>
    <w:rsid w:val="000E4CA4"/>
    <w:rsid w:val="001019B3"/>
    <w:rsid w:val="00114180"/>
    <w:rsid w:val="00137D98"/>
    <w:rsid w:val="0014745D"/>
    <w:rsid w:val="00151D28"/>
    <w:rsid w:val="00153E1A"/>
    <w:rsid w:val="00155B03"/>
    <w:rsid w:val="001640C3"/>
    <w:rsid w:val="00180439"/>
    <w:rsid w:val="001840D5"/>
    <w:rsid w:val="00190D1D"/>
    <w:rsid w:val="001C599B"/>
    <w:rsid w:val="001E59E0"/>
    <w:rsid w:val="001E78F8"/>
    <w:rsid w:val="001F1528"/>
    <w:rsid w:val="00216201"/>
    <w:rsid w:val="00217132"/>
    <w:rsid w:val="00223CF7"/>
    <w:rsid w:val="00231153"/>
    <w:rsid w:val="00244DB7"/>
    <w:rsid w:val="00246065"/>
    <w:rsid w:val="00261448"/>
    <w:rsid w:val="00271059"/>
    <w:rsid w:val="00272283"/>
    <w:rsid w:val="002A33E8"/>
    <w:rsid w:val="002B3278"/>
    <w:rsid w:val="002C12B5"/>
    <w:rsid w:val="002C7CA8"/>
    <w:rsid w:val="002E2A6A"/>
    <w:rsid w:val="002F08EB"/>
    <w:rsid w:val="00304E32"/>
    <w:rsid w:val="00341524"/>
    <w:rsid w:val="00356378"/>
    <w:rsid w:val="00361F9F"/>
    <w:rsid w:val="00362BF1"/>
    <w:rsid w:val="0037707B"/>
    <w:rsid w:val="00380539"/>
    <w:rsid w:val="0038331A"/>
    <w:rsid w:val="003938B9"/>
    <w:rsid w:val="003C1A2C"/>
    <w:rsid w:val="003C53F6"/>
    <w:rsid w:val="003D6DB1"/>
    <w:rsid w:val="003E2AA4"/>
    <w:rsid w:val="003E64FB"/>
    <w:rsid w:val="004174C0"/>
    <w:rsid w:val="00435249"/>
    <w:rsid w:val="004644CB"/>
    <w:rsid w:val="00464D37"/>
    <w:rsid w:val="0047026E"/>
    <w:rsid w:val="00476907"/>
    <w:rsid w:val="00484A50"/>
    <w:rsid w:val="00485C68"/>
    <w:rsid w:val="00487A52"/>
    <w:rsid w:val="004909CF"/>
    <w:rsid w:val="00491F91"/>
    <w:rsid w:val="004B045E"/>
    <w:rsid w:val="004C2100"/>
    <w:rsid w:val="004C52C7"/>
    <w:rsid w:val="004E06A6"/>
    <w:rsid w:val="004E7B6A"/>
    <w:rsid w:val="004F6F1A"/>
    <w:rsid w:val="00500B87"/>
    <w:rsid w:val="00504E4B"/>
    <w:rsid w:val="00507914"/>
    <w:rsid w:val="005213D2"/>
    <w:rsid w:val="00527224"/>
    <w:rsid w:val="00547BC7"/>
    <w:rsid w:val="00562220"/>
    <w:rsid w:val="005702F6"/>
    <w:rsid w:val="00577ACF"/>
    <w:rsid w:val="00577C1A"/>
    <w:rsid w:val="00593F73"/>
    <w:rsid w:val="005A3C6E"/>
    <w:rsid w:val="005A5D43"/>
    <w:rsid w:val="005C3BBD"/>
    <w:rsid w:val="005D53CD"/>
    <w:rsid w:val="005F55F5"/>
    <w:rsid w:val="0060061F"/>
    <w:rsid w:val="006044A6"/>
    <w:rsid w:val="00612EC9"/>
    <w:rsid w:val="00622897"/>
    <w:rsid w:val="0062759C"/>
    <w:rsid w:val="006276F7"/>
    <w:rsid w:val="006307FA"/>
    <w:rsid w:val="0063391E"/>
    <w:rsid w:val="00641140"/>
    <w:rsid w:val="006568B3"/>
    <w:rsid w:val="00657462"/>
    <w:rsid w:val="00662C68"/>
    <w:rsid w:val="0066392B"/>
    <w:rsid w:val="00667CAE"/>
    <w:rsid w:val="00670EED"/>
    <w:rsid w:val="00693697"/>
    <w:rsid w:val="0069550F"/>
    <w:rsid w:val="006A2F73"/>
    <w:rsid w:val="006C5155"/>
    <w:rsid w:val="006C552B"/>
    <w:rsid w:val="006C7338"/>
    <w:rsid w:val="006D3819"/>
    <w:rsid w:val="006D5E02"/>
    <w:rsid w:val="006D7CC3"/>
    <w:rsid w:val="006F45DA"/>
    <w:rsid w:val="00704A3F"/>
    <w:rsid w:val="00706FB6"/>
    <w:rsid w:val="00710E6F"/>
    <w:rsid w:val="00713EA3"/>
    <w:rsid w:val="00720F64"/>
    <w:rsid w:val="00731F68"/>
    <w:rsid w:val="00763D07"/>
    <w:rsid w:val="00767466"/>
    <w:rsid w:val="0077766F"/>
    <w:rsid w:val="00792E95"/>
    <w:rsid w:val="007A1EA6"/>
    <w:rsid w:val="007C3CB8"/>
    <w:rsid w:val="007C60E6"/>
    <w:rsid w:val="007C71CD"/>
    <w:rsid w:val="007D02F5"/>
    <w:rsid w:val="007D1545"/>
    <w:rsid w:val="007D4BB2"/>
    <w:rsid w:val="007E3C0C"/>
    <w:rsid w:val="007E6082"/>
    <w:rsid w:val="007E7636"/>
    <w:rsid w:val="007F626D"/>
    <w:rsid w:val="00800DF6"/>
    <w:rsid w:val="00807EAA"/>
    <w:rsid w:val="008154A0"/>
    <w:rsid w:val="00830050"/>
    <w:rsid w:val="00830DE4"/>
    <w:rsid w:val="00833CDC"/>
    <w:rsid w:val="00852589"/>
    <w:rsid w:val="00870D6C"/>
    <w:rsid w:val="0089760C"/>
    <w:rsid w:val="008A36F9"/>
    <w:rsid w:val="008A48F5"/>
    <w:rsid w:val="008A7E00"/>
    <w:rsid w:val="008B1141"/>
    <w:rsid w:val="008C2867"/>
    <w:rsid w:val="008C75AD"/>
    <w:rsid w:val="008C76AC"/>
    <w:rsid w:val="008E172B"/>
    <w:rsid w:val="008E5160"/>
    <w:rsid w:val="008E5C62"/>
    <w:rsid w:val="008F676F"/>
    <w:rsid w:val="00901F6A"/>
    <w:rsid w:val="009042C7"/>
    <w:rsid w:val="0090698D"/>
    <w:rsid w:val="009213BF"/>
    <w:rsid w:val="00942706"/>
    <w:rsid w:val="009476D2"/>
    <w:rsid w:val="00961F12"/>
    <w:rsid w:val="00965B6F"/>
    <w:rsid w:val="00973306"/>
    <w:rsid w:val="0097573A"/>
    <w:rsid w:val="009841B8"/>
    <w:rsid w:val="009A1E1A"/>
    <w:rsid w:val="009A34A2"/>
    <w:rsid w:val="009A5859"/>
    <w:rsid w:val="009B6185"/>
    <w:rsid w:val="009C06FB"/>
    <w:rsid w:val="009C1394"/>
    <w:rsid w:val="009C5B36"/>
    <w:rsid w:val="009D512F"/>
    <w:rsid w:val="009E1ED5"/>
    <w:rsid w:val="00A01CFD"/>
    <w:rsid w:val="00A15F93"/>
    <w:rsid w:val="00A23CD4"/>
    <w:rsid w:val="00A35116"/>
    <w:rsid w:val="00A510A4"/>
    <w:rsid w:val="00A52F96"/>
    <w:rsid w:val="00A54349"/>
    <w:rsid w:val="00A67E49"/>
    <w:rsid w:val="00A87211"/>
    <w:rsid w:val="00A93A4B"/>
    <w:rsid w:val="00A93BBB"/>
    <w:rsid w:val="00AC2509"/>
    <w:rsid w:val="00AC3FEC"/>
    <w:rsid w:val="00AF0430"/>
    <w:rsid w:val="00B00EF6"/>
    <w:rsid w:val="00B0645B"/>
    <w:rsid w:val="00B12A03"/>
    <w:rsid w:val="00B26AAA"/>
    <w:rsid w:val="00B30EAF"/>
    <w:rsid w:val="00B32301"/>
    <w:rsid w:val="00B37542"/>
    <w:rsid w:val="00B52400"/>
    <w:rsid w:val="00B72D3C"/>
    <w:rsid w:val="00B77753"/>
    <w:rsid w:val="00BA53B6"/>
    <w:rsid w:val="00BA57C1"/>
    <w:rsid w:val="00BB0E15"/>
    <w:rsid w:val="00BB4596"/>
    <w:rsid w:val="00BB5F15"/>
    <w:rsid w:val="00BC115D"/>
    <w:rsid w:val="00BC5162"/>
    <w:rsid w:val="00BF00BE"/>
    <w:rsid w:val="00C224A8"/>
    <w:rsid w:val="00C32C36"/>
    <w:rsid w:val="00C341B1"/>
    <w:rsid w:val="00C45C77"/>
    <w:rsid w:val="00C61762"/>
    <w:rsid w:val="00C72242"/>
    <w:rsid w:val="00C97D16"/>
    <w:rsid w:val="00CA1ABD"/>
    <w:rsid w:val="00CB2B59"/>
    <w:rsid w:val="00CB34CF"/>
    <w:rsid w:val="00CB4AD2"/>
    <w:rsid w:val="00CE2B63"/>
    <w:rsid w:val="00CE32B8"/>
    <w:rsid w:val="00CE542D"/>
    <w:rsid w:val="00CE5B12"/>
    <w:rsid w:val="00D11EDC"/>
    <w:rsid w:val="00D318EA"/>
    <w:rsid w:val="00D46A9E"/>
    <w:rsid w:val="00D60EFE"/>
    <w:rsid w:val="00D66095"/>
    <w:rsid w:val="00D732AC"/>
    <w:rsid w:val="00D931F3"/>
    <w:rsid w:val="00DA259B"/>
    <w:rsid w:val="00DA77D3"/>
    <w:rsid w:val="00DB625B"/>
    <w:rsid w:val="00DC259C"/>
    <w:rsid w:val="00DC6BAC"/>
    <w:rsid w:val="00DC7DE9"/>
    <w:rsid w:val="00DD4D2A"/>
    <w:rsid w:val="00DE57F9"/>
    <w:rsid w:val="00DF21B7"/>
    <w:rsid w:val="00E01899"/>
    <w:rsid w:val="00E10CA2"/>
    <w:rsid w:val="00E143B2"/>
    <w:rsid w:val="00E240E9"/>
    <w:rsid w:val="00E259BA"/>
    <w:rsid w:val="00E354D2"/>
    <w:rsid w:val="00E437A1"/>
    <w:rsid w:val="00E473E4"/>
    <w:rsid w:val="00E6044E"/>
    <w:rsid w:val="00E612A2"/>
    <w:rsid w:val="00E67012"/>
    <w:rsid w:val="00E7249B"/>
    <w:rsid w:val="00E73A96"/>
    <w:rsid w:val="00E94CCC"/>
    <w:rsid w:val="00E9694D"/>
    <w:rsid w:val="00EB4FA4"/>
    <w:rsid w:val="00EC4940"/>
    <w:rsid w:val="00EC66BA"/>
    <w:rsid w:val="00ED2385"/>
    <w:rsid w:val="00ED67C0"/>
    <w:rsid w:val="00EE4BE8"/>
    <w:rsid w:val="00EF4B2F"/>
    <w:rsid w:val="00F010ED"/>
    <w:rsid w:val="00F2441F"/>
    <w:rsid w:val="00F25012"/>
    <w:rsid w:val="00F27CB8"/>
    <w:rsid w:val="00F409FA"/>
    <w:rsid w:val="00F52513"/>
    <w:rsid w:val="00F73FFC"/>
    <w:rsid w:val="00F81520"/>
    <w:rsid w:val="00F81DA6"/>
    <w:rsid w:val="00FA45C4"/>
    <w:rsid w:val="00FB26A6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detableau">
    <w:name w:val="Contenu de tableau"/>
    <w:basedOn w:val="Standard"/>
    <w:rsid w:val="00E73A9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fr-FR" w:eastAsia="zh-CN" w:bidi="hi-IN"/>
    </w:rPr>
  </w:style>
  <w:style w:type="character" w:customStyle="1" w:styleId="widget-pane-section-info-text">
    <w:name w:val="widget-pane-section-info-text"/>
    <w:basedOn w:val="Absatz-Standardschriftart"/>
    <w:rsid w:val="00713EA3"/>
  </w:style>
  <w:style w:type="character" w:customStyle="1" w:styleId="LienInternet">
    <w:name w:val="Lien Internet"/>
    <w:rsid w:val="00244DB7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F81DA6"/>
    <w:rPr>
      <w:color w:val="05037F" w:themeColor="hyperlink"/>
      <w:u w:val="single"/>
    </w:rPr>
  </w:style>
  <w:style w:type="character" w:customStyle="1" w:styleId="object">
    <w:name w:val="object"/>
    <w:basedOn w:val="Absatz-Standardschriftart"/>
    <w:rsid w:val="005213D2"/>
  </w:style>
  <w:style w:type="paragraph" w:customStyle="1" w:styleId="Default">
    <w:name w:val="Default"/>
    <w:rsid w:val="00361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7573A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character" w:customStyle="1" w:styleId="xbe">
    <w:name w:val="_xbe"/>
    <w:basedOn w:val="Absatz-Standardschriftart"/>
    <w:rsid w:val="00CE5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detableau">
    <w:name w:val="Contenu de tableau"/>
    <w:basedOn w:val="Standard"/>
    <w:rsid w:val="00E73A9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fr-FR" w:eastAsia="zh-CN" w:bidi="hi-IN"/>
    </w:rPr>
  </w:style>
  <w:style w:type="character" w:customStyle="1" w:styleId="widget-pane-section-info-text">
    <w:name w:val="widget-pane-section-info-text"/>
    <w:basedOn w:val="Absatz-Standardschriftart"/>
    <w:rsid w:val="00713EA3"/>
  </w:style>
  <w:style w:type="character" w:customStyle="1" w:styleId="LienInternet">
    <w:name w:val="Lien Internet"/>
    <w:rsid w:val="00244DB7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F81DA6"/>
    <w:rPr>
      <w:color w:val="05037F" w:themeColor="hyperlink"/>
      <w:u w:val="single"/>
    </w:rPr>
  </w:style>
  <w:style w:type="character" w:customStyle="1" w:styleId="object">
    <w:name w:val="object"/>
    <w:basedOn w:val="Absatz-Standardschriftart"/>
    <w:rsid w:val="005213D2"/>
  </w:style>
  <w:style w:type="paragraph" w:customStyle="1" w:styleId="Default">
    <w:name w:val="Default"/>
    <w:rsid w:val="00361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7573A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character" w:customStyle="1" w:styleId="xbe">
    <w:name w:val="_xbe"/>
    <w:basedOn w:val="Absatz-Standardschriftart"/>
    <w:rsid w:val="00CE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reulier@gmail.com" TargetMode="External"/><Relationship Id="rId13" Type="http://schemas.openxmlformats.org/officeDocument/2006/relationships/hyperlink" Target="mailto:dedevenner@aol.com" TargetMode="External"/><Relationship Id="rId18" Type="http://schemas.openxmlformats.org/officeDocument/2006/relationships/hyperlink" Target="mailto:lucie.reulier@gmail.com" TargetMode="External"/><Relationship Id="rId26" Type="http://schemas.openxmlformats.org/officeDocument/2006/relationships/hyperlink" Target="mailto:danielle.berat@orange.fr" TargetMode="External"/><Relationship Id="rId39" Type="http://schemas.openxmlformats.org/officeDocument/2006/relationships/hyperlink" Target="mailto:philippe.legrand13@fre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ain.westphal@free.fr" TargetMode="External"/><Relationship Id="rId34" Type="http://schemas.openxmlformats.org/officeDocument/2006/relationships/hyperlink" Target="mailto:fb.castagner@orange.fr" TargetMode="External"/><Relationship Id="rId42" Type="http://schemas.openxmlformats.org/officeDocument/2006/relationships/hyperlink" Target="mailto:jean-pierre.chaussade@orang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drelefort@gmail.com" TargetMode="External"/><Relationship Id="rId17" Type="http://schemas.openxmlformats.org/officeDocument/2006/relationships/hyperlink" Target="mailto:jlc47@numericable.fr" TargetMode="External"/><Relationship Id="rId25" Type="http://schemas.openxmlformats.org/officeDocument/2006/relationships/hyperlink" Target="mailto:philippe.madeleine@orange.fr" TargetMode="External"/><Relationship Id="rId33" Type="http://schemas.openxmlformats.org/officeDocument/2006/relationships/hyperlink" Target="mailto:philippe.legrand13@free.fr" TargetMode="External"/><Relationship Id="rId38" Type="http://schemas.openxmlformats.org/officeDocument/2006/relationships/hyperlink" Target="mailto:fb.castagner@orange.f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ucie.reulier@gmail.com" TargetMode="External"/><Relationship Id="rId20" Type="http://schemas.openxmlformats.org/officeDocument/2006/relationships/hyperlink" Target="mailto:mcdonnen@yahoo.fr" TargetMode="External"/><Relationship Id="rId29" Type="http://schemas.openxmlformats.org/officeDocument/2006/relationships/hyperlink" Target="mailto:c.lanciot@free.fr" TargetMode="External"/><Relationship Id="rId41" Type="http://schemas.openxmlformats.org/officeDocument/2006/relationships/hyperlink" Target="mailto:fb.castagner@orang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reulier@gmail.com" TargetMode="External"/><Relationship Id="rId24" Type="http://schemas.openxmlformats.org/officeDocument/2006/relationships/hyperlink" Target="mailto:phimad.51@orange.fr" TargetMode="External"/><Relationship Id="rId32" Type="http://schemas.openxmlformats.org/officeDocument/2006/relationships/hyperlink" Target="mailto:c.lanciot@free.fr" TargetMode="External"/><Relationship Id="rId37" Type="http://schemas.openxmlformats.org/officeDocument/2006/relationships/hyperlink" Target="mailto:fb.castagner@orange.fr" TargetMode="External"/><Relationship Id="rId40" Type="http://schemas.openxmlformats.org/officeDocument/2006/relationships/hyperlink" Target="mailto:fb.castagner@orange.f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lc47@numericable.fr" TargetMode="External"/><Relationship Id="rId23" Type="http://schemas.openxmlformats.org/officeDocument/2006/relationships/hyperlink" Target="mailto:alain.westphal@free.fr" TargetMode="External"/><Relationship Id="rId28" Type="http://schemas.openxmlformats.org/officeDocument/2006/relationships/hyperlink" Target="mailto:c.lanciot@free.fr" TargetMode="External"/><Relationship Id="rId36" Type="http://schemas.openxmlformats.org/officeDocument/2006/relationships/hyperlink" Target="mailto:philippe.legrand13@free.fr" TargetMode="External"/><Relationship Id="rId10" Type="http://schemas.openxmlformats.org/officeDocument/2006/relationships/hyperlink" Target="mailto:dedevenner@aol.com" TargetMode="External"/><Relationship Id="rId19" Type="http://schemas.openxmlformats.org/officeDocument/2006/relationships/hyperlink" Target="mailto:unite.chretiens@catholique-nancy.fr" TargetMode="External"/><Relationship Id="rId31" Type="http://schemas.openxmlformats.org/officeDocument/2006/relationships/hyperlink" Target="mailto:c.lanciot@free.f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lefort@gmail.com" TargetMode="External"/><Relationship Id="rId14" Type="http://schemas.openxmlformats.org/officeDocument/2006/relationships/hyperlink" Target="mailto:lucie.reulier@gmail.com" TargetMode="External"/><Relationship Id="rId22" Type="http://schemas.openxmlformats.org/officeDocument/2006/relationships/hyperlink" Target="mailto:mcdonnen@yahoo.fr" TargetMode="External"/><Relationship Id="rId27" Type="http://schemas.openxmlformats.org/officeDocument/2006/relationships/hyperlink" Target="mailto:c.lanciot@free.fr" TargetMode="External"/><Relationship Id="rId30" Type="http://schemas.openxmlformats.org/officeDocument/2006/relationships/hyperlink" Target="mailto:c.lanciot@free.fr" TargetMode="External"/><Relationship Id="rId35" Type="http://schemas.openxmlformats.org/officeDocument/2006/relationships/hyperlink" Target="mailto:fb.castagner@orange.fr" TargetMode="External"/><Relationship Id="rId43" Type="http://schemas.openxmlformats.org/officeDocument/2006/relationships/hyperlink" Target="mailto:fb.castagner@orange.fr" TargetMode="Externa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9AC9-8A28-4A94-A329-13827248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2377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Bergmaier, Daniela</dc:creator>
  <cp:lastModifiedBy>Bergmaier, Daniela</cp:lastModifiedBy>
  <cp:revision>118</cp:revision>
  <dcterms:created xsi:type="dcterms:W3CDTF">2015-11-09T13:00:00Z</dcterms:created>
  <dcterms:modified xsi:type="dcterms:W3CDTF">2015-11-18T15:07:00Z</dcterms:modified>
</cp:coreProperties>
</file>